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BC248F" w:rsidRPr="00BC248F" w:rsidRDefault="00BC248F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BC248F">
        <w:rPr>
          <w:rFonts w:ascii="Arial" w:eastAsia="Times New Roman" w:hAnsi="Arial" w:cs="Arial"/>
          <w:sz w:val="16"/>
          <w:szCs w:val="16"/>
        </w:rPr>
        <w:t xml:space="preserve">Załącznik nr 1 do </w:t>
      </w:r>
    </w:p>
    <w:p w:rsidR="00BC248F" w:rsidRPr="00BC248F" w:rsidRDefault="0018464D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Uchwały nr 578/238</w:t>
      </w:r>
      <w:r w:rsidR="00BC248F" w:rsidRPr="00BC248F">
        <w:rPr>
          <w:rFonts w:ascii="Arial" w:eastAsia="Times New Roman" w:hAnsi="Arial" w:cs="Arial"/>
          <w:sz w:val="16"/>
          <w:szCs w:val="16"/>
        </w:rPr>
        <w:t>/17</w:t>
      </w:r>
    </w:p>
    <w:p w:rsidR="00BC248F" w:rsidRPr="00BC248F" w:rsidRDefault="00BC248F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BC248F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BC248F" w:rsidRPr="00BC248F" w:rsidRDefault="0018464D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z dnia 25 maja</w:t>
      </w:r>
      <w:r w:rsidR="00BC248F" w:rsidRPr="00BC248F">
        <w:rPr>
          <w:rFonts w:ascii="Arial" w:eastAsia="Times New Roman" w:hAnsi="Arial" w:cs="Arial"/>
          <w:sz w:val="16"/>
          <w:szCs w:val="16"/>
        </w:rPr>
        <w:t xml:space="preserve"> 2017 roku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>Rejestr zmian do r</w:t>
      </w:r>
      <w:r w:rsidRPr="007061C7">
        <w:t xml:space="preserve">egulamin </w:t>
      </w:r>
      <w:r>
        <w:t>k</w:t>
      </w:r>
      <w:r w:rsidRPr="007061C7">
        <w:t xml:space="preserve">onkursu </w:t>
      </w:r>
      <w:r w:rsidRPr="00EF5738">
        <w:t xml:space="preserve">numer </w:t>
      </w:r>
      <w:r w:rsidR="00720940" w:rsidRPr="00720940">
        <w:rPr>
          <w:b/>
        </w:rPr>
        <w:t>RPPM.05.02.02-IZ.00-22-001/16</w:t>
      </w:r>
      <w:r w:rsidR="00720940">
        <w:t xml:space="preserve"> </w:t>
      </w:r>
      <w:r w:rsidR="00F855C0" w:rsidRPr="00EF5738">
        <w:t>dla</w:t>
      </w:r>
      <w:r w:rsidR="00F855C0">
        <w:t xml:space="preserve"> Działania 5.2</w:t>
      </w:r>
      <w:r w:rsidRPr="007061C7">
        <w:t xml:space="preserve"> </w:t>
      </w:r>
      <w:r w:rsidR="00F855C0">
        <w:t>Aktywizacja zawodowa osób pozostających bez pracy</w:t>
      </w:r>
      <w:r w:rsidRPr="007061C7">
        <w:t xml:space="preserve">, Poddziałania </w:t>
      </w:r>
      <w:r w:rsidR="00F855C0">
        <w:t>5.2.2</w:t>
      </w:r>
      <w:r w:rsidRPr="007061C7">
        <w:t xml:space="preserve"> </w:t>
      </w:r>
      <w:r w:rsidR="009E3B8F" w:rsidRPr="009E3B8F">
        <w:t>Aktywizacja zawodowa osób pozostających bez pracy</w:t>
      </w:r>
      <w:r w:rsidR="009E3B8F">
        <w:t xml:space="preserve"> w ramach Osi Priorytetowej 5</w:t>
      </w:r>
      <w:r w:rsidRPr="007061C7">
        <w:t xml:space="preserve"> </w:t>
      </w:r>
      <w:r w:rsidR="009E3B8F">
        <w:t>Zatrudnienie</w:t>
      </w:r>
      <w:r w:rsidRPr="007061C7">
        <w:t xml:space="preserve"> Regionalnego Progra</w:t>
      </w:r>
      <w:bookmarkStart w:id="0" w:name="_GoBack"/>
      <w:bookmarkEnd w:id="0"/>
      <w:r w:rsidRPr="007061C7">
        <w:t>mu Operacyjnego Województwa Pomorskiego na lata 2014-2020</w:t>
      </w:r>
      <w:r>
        <w:t>.</w:t>
      </w:r>
    </w:p>
    <w:tbl>
      <w:tblPr>
        <w:tblStyle w:val="Tabela-Siatka"/>
        <w:tblpPr w:leftFromText="141" w:rightFromText="141" w:vertAnchor="text" w:tblpXSpec="righ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:rsidTr="00767593">
        <w:trPr>
          <w:tblHeader/>
        </w:trPr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7D7C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7D7C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710FBA" w:rsidRPr="00CE7977" w:rsidRDefault="00CE7977" w:rsidP="007D7C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7D7C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7D7C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BC248F" w:rsidRPr="007061C7" w:rsidTr="00767593">
        <w:trPr>
          <w:tblHeader/>
        </w:trPr>
        <w:tc>
          <w:tcPr>
            <w:tcW w:w="1033" w:type="dxa"/>
            <w:shd w:val="clear" w:color="auto" w:fill="auto"/>
            <w:vAlign w:val="center"/>
          </w:tcPr>
          <w:p w:rsidR="00BC248F" w:rsidRPr="006D5BF2" w:rsidRDefault="006D5BF2" w:rsidP="007D7CDC">
            <w:pPr>
              <w:jc w:val="center"/>
              <w:rPr>
                <w:color w:val="FFFFFF" w:themeColor="background1"/>
              </w:rPr>
            </w:pPr>
            <w:r w:rsidRPr="006D5BF2">
              <w:rPr>
                <w:color w:val="FFFFFF" w:themeColor="background1"/>
              </w:rPr>
              <w:t>1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BC248F" w:rsidRPr="00AD08F8" w:rsidRDefault="00BC248F" w:rsidP="00AD08F8">
            <w:r w:rsidRPr="00AD08F8">
              <w:t>Regulamin - PODSTAWY PRAWNE</w:t>
            </w:r>
          </w:p>
          <w:p w:rsidR="00767593" w:rsidRPr="00AD08F8" w:rsidRDefault="00767593" w:rsidP="00AD08F8"/>
          <w:p w:rsidR="00767593" w:rsidRPr="00AD08F8" w:rsidRDefault="00767593" w:rsidP="00AD08F8"/>
          <w:p w:rsidR="00BC248F" w:rsidRPr="00CE7977" w:rsidRDefault="00BC248F" w:rsidP="00AD08F8">
            <w:pPr>
              <w:rPr>
                <w:color w:val="FFFFFF" w:themeColor="background1"/>
                <w:sz w:val="24"/>
                <w:szCs w:val="24"/>
              </w:rPr>
            </w:pPr>
            <w:r w:rsidRPr="00AD08F8">
              <w:t>Wytyczne programowe</w:t>
            </w:r>
            <w:r w:rsidRPr="00BC248F">
              <w:tab/>
            </w:r>
          </w:p>
        </w:tc>
        <w:tc>
          <w:tcPr>
            <w:tcW w:w="9620" w:type="dxa"/>
            <w:shd w:val="clear" w:color="auto" w:fill="auto"/>
            <w:vAlign w:val="center"/>
          </w:tcPr>
          <w:p w:rsidR="00BC248F" w:rsidRDefault="00BC248F" w:rsidP="007D7C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BC248F">
              <w:rPr>
                <w:rFonts w:eastAsia="Times New Roman" w:cstheme="minorHAnsi"/>
                <w:b/>
                <w:sz w:val="20"/>
                <w:szCs w:val="20"/>
              </w:rPr>
              <w:t>Skreślono</w:t>
            </w:r>
            <w:r w:rsidRPr="00BC248F">
              <w:rPr>
                <w:rFonts w:eastAsia="Times New Roman" w:cstheme="minorHAnsi"/>
                <w:sz w:val="20"/>
                <w:szCs w:val="20"/>
              </w:rPr>
              <w:t xml:space="preserve"> wyraz: „publicznych”, nadając treści następujące brzmienie:</w:t>
            </w:r>
          </w:p>
          <w:p w:rsidR="00BC248F" w:rsidRPr="00BC248F" w:rsidRDefault="00BC248F" w:rsidP="007D7C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 w:rsidRPr="00BC248F">
              <w:rPr>
                <w:rFonts w:eastAsia="Times New Roman" w:cs="Times New Roman"/>
                <w:sz w:val="20"/>
                <w:szCs w:val="20"/>
              </w:rPr>
              <w:t xml:space="preserve">W oparciu o wytyczne horyzontalne IZ RPO WP opracowała </w:t>
            </w:r>
            <w:r w:rsidRPr="00BC248F">
              <w:rPr>
                <w:rFonts w:eastAsia="Times New Roman" w:cs="Times New Roman"/>
                <w:b/>
                <w:sz w:val="20"/>
                <w:szCs w:val="20"/>
              </w:rPr>
              <w:t>wytyczne programowe</w:t>
            </w:r>
            <w:r w:rsidRPr="00BC248F">
              <w:rPr>
                <w:rFonts w:eastAsia="Times New Roman" w:cs="Times New Roman"/>
                <w:sz w:val="20"/>
                <w:szCs w:val="20"/>
              </w:rPr>
              <w:t xml:space="preserve"> w rozumieniu art. 7 ust. 1 ustawy wdrożeniowej, regulujące w sposób szczegółowy kwestie dotyczące wdrażania RPO WP 2014-2020, z których wynikają prawa i obowiązki beneficjentów, tj.: </w:t>
            </w:r>
          </w:p>
          <w:p w:rsidR="00BC248F" w:rsidRPr="00BC248F" w:rsidRDefault="00BC248F" w:rsidP="007D7CDC">
            <w:pPr>
              <w:numPr>
                <w:ilvl w:val="0"/>
                <w:numId w:val="26"/>
              </w:numPr>
              <w:tabs>
                <w:tab w:val="left" w:pos="426"/>
              </w:tabs>
              <w:ind w:left="426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C248F">
              <w:rPr>
                <w:rFonts w:eastAsiaTheme="minorHAnsi"/>
                <w:sz w:val="20"/>
                <w:szCs w:val="20"/>
                <w:lang w:eastAsia="en-US"/>
              </w:rPr>
              <w:t>Wytyczne dotyczące kwalifikowalności wydatków w ramach Regionalnego Programu Operacyjnego Województwa Pomorskiego na lata 2014-2020;</w:t>
            </w:r>
          </w:p>
          <w:p w:rsidR="00BC248F" w:rsidRPr="00BC248F" w:rsidRDefault="00BC248F" w:rsidP="007D7CDC">
            <w:pPr>
              <w:numPr>
                <w:ilvl w:val="0"/>
                <w:numId w:val="26"/>
              </w:numPr>
              <w:tabs>
                <w:tab w:val="left" w:pos="426"/>
              </w:tabs>
              <w:ind w:left="426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C248F">
              <w:rPr>
                <w:rFonts w:eastAsiaTheme="minorHAnsi"/>
                <w:sz w:val="20"/>
                <w:szCs w:val="20"/>
                <w:lang w:eastAsia="en-US"/>
              </w:rPr>
              <w:t>Wytyczne dotyczące udzielania zamówień  w ramach Regionalnego Programu Operacyjnego Województwa Pomorskiego na lata 2014-2020.</w:t>
            </w:r>
          </w:p>
          <w:p w:rsidR="00BC248F" w:rsidRPr="007D7CDC" w:rsidRDefault="00BC248F" w:rsidP="007D7CDC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BC248F">
              <w:rPr>
                <w:rFonts w:eastAsia="Times New Roman" w:cs="Times New Roman"/>
                <w:sz w:val="20"/>
                <w:szCs w:val="20"/>
              </w:rPr>
              <w:t xml:space="preserve">Wyżej wymienione wytyczne skierowane są do instytucji uczestniczących we wdrażaniu </w:t>
            </w:r>
            <w:r w:rsidRPr="00BC248F">
              <w:rPr>
                <w:rFonts w:eastAsia="Times New Roman" w:cs="Times New Roman"/>
                <w:sz w:val="20"/>
                <w:szCs w:val="20"/>
              </w:rPr>
              <w:br/>
              <w:t>RPO WP 2014-2020 i są przez nie stosowane na podstawie zawartych z nimi umów lub porozumień. Do stosowania przedmiotowych wytycznych zobowiązani będą też beneficjenci RPO WP 2014-2020 postanowieniami umowy o dofinansowanie projektu albo decyzji o dofinansowaniu projektu.</w:t>
            </w:r>
            <w:r>
              <w:rPr>
                <w:rFonts w:eastAsia="Times New Roman" w:cs="Times New Roman"/>
                <w:sz w:val="20"/>
                <w:szCs w:val="20"/>
              </w:rPr>
              <w:t>”.</w:t>
            </w:r>
          </w:p>
          <w:p w:rsidR="00BC248F" w:rsidRPr="00CE7977" w:rsidRDefault="00BC248F" w:rsidP="007D7C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B3EFB" w:rsidRPr="00FC7FC2" w:rsidTr="007D7CDC">
        <w:trPr>
          <w:trHeight w:val="1166"/>
        </w:trPr>
        <w:tc>
          <w:tcPr>
            <w:tcW w:w="1033" w:type="dxa"/>
          </w:tcPr>
          <w:p w:rsidR="005B3EFB" w:rsidRPr="00A34677" w:rsidRDefault="006D5BF2" w:rsidP="007D7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89" w:type="dxa"/>
          </w:tcPr>
          <w:p w:rsidR="00767593" w:rsidRDefault="00217A9A" w:rsidP="007D7CDC">
            <w:pPr>
              <w:rPr>
                <w:rFonts w:eastAsia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7D7CDC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Regulamin Konkursu</w:t>
            </w:r>
          </w:p>
          <w:p w:rsidR="00767593" w:rsidRDefault="00767593" w:rsidP="007D7CDC">
            <w:pPr>
              <w:rPr>
                <w:rFonts w:eastAsia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886A27" w:rsidRPr="007D7CDC" w:rsidRDefault="00BC248F" w:rsidP="007D7CDC">
            <w:pP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7D7CDC">
              <w:rPr>
                <w:rFonts w:eastAsiaTheme="minorHAnsi" w:cstheme="minorHAnsi"/>
                <w:b/>
                <w:bCs/>
                <w:iCs/>
                <w:sz w:val="20"/>
                <w:szCs w:val="20"/>
                <w:lang w:eastAsia="en-US"/>
              </w:rPr>
              <w:t xml:space="preserve">1.4 </w:t>
            </w:r>
            <w:bookmarkStart w:id="1" w:name="_Toc462230809"/>
            <w:r w:rsidR="00886A27" w:rsidRPr="007D7CDC">
              <w:rPr>
                <w:rFonts w:eastAsiaTheme="minorHAnsi" w:cstheme="minorHAnsi"/>
                <w:b/>
                <w:bCs/>
                <w:iCs/>
                <w:sz w:val="20"/>
                <w:szCs w:val="20"/>
                <w:lang w:eastAsia="en-US"/>
              </w:rPr>
              <w:t>Kwota przeznaczona na dofinansowanie projektów w konkursie</w:t>
            </w:r>
            <w:bookmarkEnd w:id="1"/>
            <w:r w:rsidR="00886A27" w:rsidRPr="007D7CDC">
              <w:rPr>
                <w:rFonts w:eastAsiaTheme="minorHAnsi" w:cs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217A9A" w:rsidRDefault="00217A9A" w:rsidP="007D7CDC">
            <w:pPr>
              <w:rPr>
                <w:rFonts w:eastAsiaTheme="minorHAnsi" w:cstheme="minorHAnsi"/>
                <w:lang w:eastAsia="en-US"/>
              </w:rPr>
            </w:pPr>
          </w:p>
          <w:p w:rsidR="00217A9A" w:rsidRPr="00A34677" w:rsidRDefault="00217A9A" w:rsidP="007D7CDC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9620" w:type="dxa"/>
          </w:tcPr>
          <w:p w:rsidR="00217A9A" w:rsidRPr="001C201E" w:rsidRDefault="00217A9A" w:rsidP="007D7CD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17A9A" w:rsidRPr="001C201E" w:rsidRDefault="00217A9A" w:rsidP="007D7CD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B3EFB" w:rsidRPr="001C201E" w:rsidRDefault="005B3EFB" w:rsidP="007D7CDC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1C201E">
              <w:rPr>
                <w:rFonts w:cstheme="minorHAnsi"/>
                <w:sz w:val="20"/>
                <w:szCs w:val="20"/>
              </w:rPr>
              <w:t xml:space="preserve">Zaktualizowano </w:t>
            </w:r>
            <w:r w:rsidR="00886A27" w:rsidRPr="001C201E">
              <w:rPr>
                <w:rFonts w:ascii="Calibri" w:eastAsia="Calibri" w:hAnsi="Calibri"/>
                <w:sz w:val="20"/>
                <w:szCs w:val="20"/>
              </w:rPr>
              <w:t>kwotę alokacji środków finansowych przeznaczonych na dofinansowanie projektów złożonych w odpowiedzi na konkurs z 7 000 0</w:t>
            </w:r>
            <w:r w:rsidR="001C201E">
              <w:rPr>
                <w:rFonts w:ascii="Calibri" w:eastAsia="Calibri" w:hAnsi="Calibri"/>
                <w:sz w:val="20"/>
                <w:szCs w:val="20"/>
              </w:rPr>
              <w:t>00,00 EUR do 10 755 138,00 EUR, nadając treści następujące brzmienie:</w:t>
            </w:r>
          </w:p>
          <w:p w:rsidR="007868F7" w:rsidRPr="001C201E" w:rsidRDefault="00BC248F" w:rsidP="007D7CDC">
            <w:pPr>
              <w:tabs>
                <w:tab w:val="left" w:pos="567"/>
              </w:tabs>
              <w:spacing w:before="240" w:line="276" w:lineRule="auto"/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1C201E">
              <w:rPr>
                <w:rFonts w:ascii="Calibri" w:eastAsia="Calibri" w:hAnsi="Calibri"/>
                <w:sz w:val="20"/>
                <w:szCs w:val="20"/>
              </w:rPr>
              <w:t>„</w:t>
            </w:r>
            <w:r w:rsidR="00886A27" w:rsidRPr="001C201E">
              <w:rPr>
                <w:rFonts w:ascii="Calibri" w:eastAsia="Calibri" w:hAnsi="Calibri"/>
                <w:sz w:val="20"/>
                <w:szCs w:val="20"/>
              </w:rPr>
              <w:t>Tym samym kwota alokacji środków finansowych przeznaczonych na dofinansowanie projektów złożonych w odpowiedzi na konkurs (</w:t>
            </w:r>
            <w:r w:rsidR="00886A27" w:rsidRPr="001C201E">
              <w:rPr>
                <w:rFonts w:cstheme="minorHAnsi"/>
                <w:sz w:val="20"/>
                <w:szCs w:val="20"/>
              </w:rPr>
              <w:t xml:space="preserve">przeliczona wg kursu 1 EUR 4,2216 PLN) </w:t>
            </w:r>
            <w:r w:rsidR="00886A27" w:rsidRPr="001C201E">
              <w:rPr>
                <w:rFonts w:ascii="Calibri" w:eastAsia="Calibri" w:hAnsi="Calibri"/>
                <w:sz w:val="20"/>
                <w:szCs w:val="20"/>
              </w:rPr>
              <w:t xml:space="preserve">wynosić będzie </w:t>
            </w:r>
            <w:r w:rsidR="007868F7" w:rsidRPr="001C201E">
              <w:rPr>
                <w:rFonts w:ascii="Calibri" w:eastAsia="Calibri" w:hAnsi="Calibri"/>
                <w:b/>
                <w:sz w:val="20"/>
                <w:szCs w:val="20"/>
              </w:rPr>
              <w:t>50 745 524,77PLN</w:t>
            </w:r>
            <w:r w:rsidR="007868F7" w:rsidRPr="001C201E">
              <w:rPr>
                <w:rFonts w:ascii="Calibri" w:eastAsia="Calibri" w:hAnsi="Calibri"/>
                <w:sz w:val="20"/>
                <w:szCs w:val="20"/>
              </w:rPr>
              <w:t>,w tym:</w:t>
            </w:r>
          </w:p>
          <w:p w:rsidR="007868F7" w:rsidRPr="001C201E" w:rsidRDefault="007868F7" w:rsidP="007D7CDC">
            <w:pPr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1C201E">
              <w:rPr>
                <w:rFonts w:ascii="Calibri" w:eastAsia="Calibri" w:hAnsi="Calibri"/>
                <w:sz w:val="20"/>
                <w:szCs w:val="20"/>
              </w:rPr>
              <w:t>środki EFS w wysokości</w:t>
            </w:r>
            <w:r w:rsidRPr="001C201E">
              <w:rPr>
                <w:rFonts w:ascii="Calibri" w:eastAsia="Calibri" w:hAnsi="Calibri"/>
                <w:b/>
                <w:sz w:val="20"/>
                <w:szCs w:val="20"/>
              </w:rPr>
              <w:t xml:space="preserve"> 45 403 890,58 PLN,</w:t>
            </w:r>
          </w:p>
          <w:p w:rsidR="007868F7" w:rsidRPr="001C201E" w:rsidRDefault="007868F7" w:rsidP="007D7CDC">
            <w:pPr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1C201E">
              <w:rPr>
                <w:rFonts w:ascii="Calibri" w:hAnsi="Calibri"/>
                <w:sz w:val="20"/>
                <w:szCs w:val="20"/>
              </w:rPr>
              <w:lastRenderedPageBreak/>
              <w:t xml:space="preserve">krajowy wkład publiczny – budżet państwa w wysokości </w:t>
            </w:r>
            <w:r w:rsidRPr="001C201E">
              <w:rPr>
                <w:rFonts w:ascii="Calibri" w:hAnsi="Calibri"/>
                <w:b/>
                <w:sz w:val="20"/>
                <w:szCs w:val="20"/>
              </w:rPr>
              <w:t>5 341 634,19 PLN.</w:t>
            </w:r>
          </w:p>
          <w:p w:rsidR="00BC248F" w:rsidRPr="001C201E" w:rsidRDefault="00BC248F" w:rsidP="007D7CD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BC248F" w:rsidRPr="001C201E" w:rsidRDefault="00BC248F" w:rsidP="007D7CD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1C201E">
              <w:rPr>
                <w:rFonts w:ascii="Calibri" w:eastAsia="Calibri" w:hAnsi="Calibri"/>
                <w:sz w:val="20"/>
                <w:szCs w:val="20"/>
              </w:rPr>
              <w:t>Należy podkreślić, że dofinansowanie będzie przyznane wnioskom o dofinansowanie projektów do wysokości ww. limitów alokacji, zarówno w części dotyczącej środków EFS jak i budżetu państwa.</w:t>
            </w:r>
          </w:p>
          <w:p w:rsidR="00BC248F" w:rsidRPr="001C201E" w:rsidRDefault="00BC248F" w:rsidP="007D7CDC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C248F" w:rsidRPr="001C201E" w:rsidRDefault="00BC248F" w:rsidP="007D7CD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1C201E">
              <w:rPr>
                <w:rFonts w:ascii="Calibri" w:eastAsia="Calibri" w:hAnsi="Calibri"/>
                <w:sz w:val="20"/>
                <w:szCs w:val="20"/>
              </w:rPr>
              <w:t xml:space="preserve">Kwota alokacji środków EFS stanowi równowartość </w:t>
            </w:r>
            <w:r w:rsidRPr="001C201E">
              <w:rPr>
                <w:rFonts w:ascii="Calibri" w:eastAsia="Calibri" w:hAnsi="Calibri"/>
                <w:b/>
                <w:sz w:val="20"/>
                <w:szCs w:val="20"/>
              </w:rPr>
              <w:t>10 755 138,00 EUR</w:t>
            </w:r>
            <w:r w:rsidRPr="001C201E">
              <w:rPr>
                <w:rFonts w:ascii="Calibri" w:eastAsia="Calibri" w:hAnsi="Calibri"/>
                <w:sz w:val="20"/>
                <w:szCs w:val="20"/>
              </w:rPr>
              <w:t xml:space="preserve"> i została przeliczona na podstawie kursu EUR określonego w załączniku nr 4a do Kontraktu Terytorialnego dla Województwa Pomorskiego w ramach perspektywy programowania na lata 2014-2020 obowiązującego w </w:t>
            </w:r>
            <w:r w:rsidRPr="001C201E">
              <w:rPr>
                <w:rFonts w:ascii="Calibri" w:eastAsia="Calibri" w:hAnsi="Calibri"/>
                <w:b/>
                <w:sz w:val="20"/>
                <w:szCs w:val="20"/>
              </w:rPr>
              <w:t>maju 2017</w:t>
            </w:r>
            <w:r w:rsidRPr="001C201E">
              <w:rPr>
                <w:rFonts w:ascii="Calibri" w:eastAsia="Calibri" w:hAnsi="Calibri"/>
                <w:sz w:val="20"/>
                <w:szCs w:val="20"/>
              </w:rPr>
              <w:t xml:space="preserve"> r.”</w:t>
            </w:r>
          </w:p>
          <w:p w:rsidR="00BC248F" w:rsidRPr="001C201E" w:rsidRDefault="00BC248F" w:rsidP="007D7CD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886A27" w:rsidRPr="001C201E" w:rsidRDefault="00886A27" w:rsidP="007D7CD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17A9A" w:rsidRPr="001C201E" w:rsidRDefault="00217A9A" w:rsidP="007D7CD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17A9A" w:rsidRPr="001C201E" w:rsidRDefault="00217A9A" w:rsidP="007D7CDC">
            <w:pPr>
              <w:shd w:val="clear" w:color="auto" w:fill="FFFFFF" w:themeFill="background1"/>
              <w:ind w:left="-2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7CDC" w:rsidRPr="00FC7FC2" w:rsidTr="00767593">
        <w:trPr>
          <w:trHeight w:val="1166"/>
        </w:trPr>
        <w:tc>
          <w:tcPr>
            <w:tcW w:w="1033" w:type="dxa"/>
            <w:shd w:val="clear" w:color="auto" w:fill="auto"/>
          </w:tcPr>
          <w:p w:rsidR="007D7CDC" w:rsidRPr="00A34677" w:rsidRDefault="006D5BF2" w:rsidP="007D7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3489" w:type="dxa"/>
            <w:shd w:val="clear" w:color="auto" w:fill="auto"/>
          </w:tcPr>
          <w:p w:rsidR="00767593" w:rsidRDefault="007D7CDC" w:rsidP="00767593">
            <w:pPr>
              <w:rPr>
                <w:b/>
                <w:sz w:val="20"/>
              </w:rPr>
            </w:pPr>
            <w:r w:rsidRPr="00767593">
              <w:rPr>
                <w:b/>
                <w:sz w:val="20"/>
              </w:rPr>
              <w:t xml:space="preserve">Regulamin - 3.5 </w:t>
            </w:r>
          </w:p>
          <w:p w:rsidR="00767593" w:rsidRPr="00767593" w:rsidRDefault="00767593" w:rsidP="00767593">
            <w:pPr>
              <w:rPr>
                <w:b/>
                <w:sz w:val="20"/>
              </w:rPr>
            </w:pPr>
          </w:p>
          <w:p w:rsidR="007D7CDC" w:rsidRDefault="007D7CDC" w:rsidP="00767593">
            <w:pPr>
              <w:rPr>
                <w:sz w:val="20"/>
              </w:rPr>
            </w:pPr>
            <w:r w:rsidRPr="00767593">
              <w:rPr>
                <w:sz w:val="20"/>
              </w:rPr>
              <w:t>STOSOWANIE PRZEPISÓW DOTYCZĄCYCH ZAMÓWIEŃ ORAZ PRZEJRZYSTOŚĆ WYDATKOWANIA ŚRODKÓW W RAMACH PROJEKTÓW</w:t>
            </w:r>
          </w:p>
          <w:p w:rsidR="00767593" w:rsidRPr="00767593" w:rsidRDefault="00767593" w:rsidP="00767593">
            <w:pPr>
              <w:rPr>
                <w:sz w:val="20"/>
              </w:rPr>
            </w:pPr>
          </w:p>
          <w:p w:rsidR="007D7CDC" w:rsidRPr="00767593" w:rsidRDefault="007D7CDC" w:rsidP="00767593">
            <w:pPr>
              <w:rPr>
                <w:rFonts w:eastAsiaTheme="minorHAnsi"/>
                <w:lang w:eastAsia="en-US"/>
              </w:rPr>
            </w:pPr>
            <w:r w:rsidRPr="00767593">
              <w:rPr>
                <w:sz w:val="20"/>
              </w:rPr>
              <w:t>Zamówienia</w:t>
            </w:r>
          </w:p>
        </w:tc>
        <w:tc>
          <w:tcPr>
            <w:tcW w:w="9620" w:type="dxa"/>
          </w:tcPr>
          <w:p w:rsidR="007D7CDC" w:rsidRPr="007D7CDC" w:rsidRDefault="00CC34F9" w:rsidP="00CC34F9">
            <w:pPr>
              <w:widowControl w:val="0"/>
              <w:spacing w:after="200" w:line="276" w:lineRule="auto"/>
              <w:contextualSpacing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Z</w:t>
            </w:r>
            <w:r w:rsidR="007D7CDC" w:rsidRPr="007D7CDC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mianie uległa</w:t>
            </w:r>
            <w:r w:rsidR="007D7CDC" w:rsidRPr="007D7CDC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treść kolejnych dwóch akapitów:</w:t>
            </w:r>
          </w:p>
          <w:p w:rsidR="007D7CDC" w:rsidRPr="007D7CDC" w:rsidRDefault="007D7CDC" w:rsidP="007D7CDC">
            <w:pPr>
              <w:widowControl w:val="0"/>
              <w:spacing w:after="200" w:line="276" w:lineRule="auto"/>
              <w:ind w:left="360"/>
              <w:jc w:val="both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7D7CDC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Było:</w:t>
            </w:r>
          </w:p>
          <w:p w:rsidR="007D7CDC" w:rsidRPr="007D7CDC" w:rsidRDefault="007D7CDC" w:rsidP="007D7CDC">
            <w:pPr>
              <w:widowControl w:val="0"/>
              <w:spacing w:after="200" w:line="276" w:lineRule="auto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D7CDC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„Podkreślić należy, że zgodnie z cytowanymi wyżej Wytycznymi, beneficjenci stosujący Pzp, mają obowiązek zastosować procedury określone dla zasady konkurencyjności w przypadku zamówień publicznych o wartości niższej od kwoty określonej w art. 4 pkt. 8 ustawy Pzp, a jednocześnie przekraczającej kwotę 50 tyś. PLN netto, tj. bez podatku od towarów i usług (VAT). </w:t>
            </w:r>
          </w:p>
          <w:p w:rsidR="007D7CDC" w:rsidRPr="007D7CDC" w:rsidRDefault="007D7CDC" w:rsidP="007D7CDC">
            <w:pPr>
              <w:widowControl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7D7CDC">
              <w:rPr>
                <w:sz w:val="20"/>
                <w:szCs w:val="20"/>
              </w:rPr>
              <w:t>Ponadto do stosowania trybów i procedur opisanych w ustawie</w:t>
            </w:r>
            <w:r w:rsidRPr="007D7CDC">
              <w:rPr>
                <w:i/>
                <w:sz w:val="20"/>
                <w:szCs w:val="20"/>
              </w:rPr>
              <w:t xml:space="preserve"> </w:t>
            </w:r>
            <w:r w:rsidRPr="007D7CDC">
              <w:rPr>
                <w:sz w:val="20"/>
                <w:szCs w:val="20"/>
              </w:rPr>
              <w:t>Pzp</w:t>
            </w:r>
            <w:r w:rsidRPr="007D7CDC">
              <w:rPr>
                <w:i/>
                <w:sz w:val="20"/>
                <w:szCs w:val="20"/>
              </w:rPr>
              <w:t xml:space="preserve"> </w:t>
            </w:r>
            <w:r w:rsidRPr="007D7CDC">
              <w:rPr>
                <w:sz w:val="20"/>
                <w:szCs w:val="20"/>
              </w:rPr>
              <w:t>zobowiązany jest m.in. beneficjent, którego założycielem/jednostką powołującą jest podmiot zaliczany do jednostek sektora finansów publicznych. Dotyczy to również sytuacji gdy beneficjent został powołany przez kilka jednostek/organizacji prywatnych lub społecznych oraz choćby jedną jednostkę finansów publicznych.”;</w:t>
            </w:r>
          </w:p>
          <w:p w:rsidR="007D7CDC" w:rsidRPr="007D7CDC" w:rsidRDefault="007D7CDC" w:rsidP="007D7C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D7CDC">
              <w:rPr>
                <w:sz w:val="20"/>
                <w:szCs w:val="20"/>
              </w:rPr>
              <w:t xml:space="preserve">       </w:t>
            </w:r>
            <w:r w:rsidRPr="007D7CDC">
              <w:rPr>
                <w:b/>
                <w:sz w:val="20"/>
                <w:szCs w:val="20"/>
              </w:rPr>
              <w:t>Jest:</w:t>
            </w:r>
          </w:p>
          <w:p w:rsidR="007D7CDC" w:rsidRPr="007D7CDC" w:rsidRDefault="007D7CDC" w:rsidP="007D7CDC">
            <w:pPr>
              <w:widowControl w:val="0"/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D7CDC">
              <w:rPr>
                <w:rFonts w:cstheme="minorHAnsi"/>
                <w:sz w:val="20"/>
                <w:szCs w:val="20"/>
              </w:rPr>
              <w:t>„Podkreślić należy, że zgodnie z ww.  Wytycznymi:</w:t>
            </w:r>
          </w:p>
          <w:p w:rsidR="007D7CDC" w:rsidRPr="007D7CDC" w:rsidRDefault="007D7CDC" w:rsidP="007D7CDC">
            <w:pPr>
              <w:widowControl w:val="0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D7CDC">
              <w:rPr>
                <w:rFonts w:cstheme="minorHAnsi"/>
                <w:sz w:val="20"/>
                <w:szCs w:val="20"/>
              </w:rPr>
              <w:t xml:space="preserve">beneficjenci będący zamawiającymi w rozumieniu Pzp, mają obowiązek zastosować procedury określone dla zasady konkurencyjności w przypadku zamówień o wartości niższej od kwoty określonej w art. 4 pkt 8 ustawy Pzp, a jednocześnie przekraczającej kwotę 50 tys. PLN netto, tj. bez podatku od towarów i usług (VAT). </w:t>
            </w:r>
          </w:p>
          <w:p w:rsidR="007D7CDC" w:rsidRPr="007D7CDC" w:rsidRDefault="007D7CDC" w:rsidP="007D7CDC">
            <w:pPr>
              <w:widowControl w:val="0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D7CDC">
              <w:rPr>
                <w:rFonts w:cstheme="minorHAnsi"/>
                <w:sz w:val="20"/>
                <w:szCs w:val="20"/>
              </w:rPr>
              <w:t xml:space="preserve">beneficjenci nie będący zamawiającymi w rozumieniu Pzp mają obowiązek zastosować procedury określone dla </w:t>
            </w:r>
            <w:r w:rsidRPr="007D7CDC">
              <w:rPr>
                <w:rFonts w:cstheme="minorHAnsi"/>
                <w:sz w:val="20"/>
                <w:szCs w:val="20"/>
              </w:rPr>
              <w:lastRenderedPageBreak/>
              <w:t>zasady konkurencyjności w przypadku zamówień przekraczających kwotę 50 tys. PLN netto, tj. bez podatku od towarów i usług.</w:t>
            </w:r>
          </w:p>
          <w:p w:rsidR="007D7CDC" w:rsidRPr="007D7CDC" w:rsidRDefault="007D7CDC" w:rsidP="007D7CDC">
            <w:pPr>
              <w:widowControl w:val="0"/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D7CDC">
              <w:rPr>
                <w:rFonts w:cstheme="minorHAnsi"/>
                <w:sz w:val="20"/>
                <w:szCs w:val="20"/>
              </w:rPr>
              <w:t xml:space="preserve">Ponadto, wydatki w ramach projektu muszą być ponoszone w sposób </w:t>
            </w:r>
            <w:r w:rsidRPr="007D7CDC">
              <w:rPr>
                <w:rFonts w:cstheme="minorHAnsi"/>
                <w:sz w:val="20"/>
                <w:szCs w:val="20"/>
                <w:u w:val="single"/>
              </w:rPr>
              <w:t xml:space="preserve">przejrzysty, racjonalny </w:t>
            </w:r>
            <w:r w:rsidRPr="007D7CDC">
              <w:rPr>
                <w:rFonts w:cstheme="minorHAnsi"/>
                <w:sz w:val="20"/>
                <w:szCs w:val="20"/>
                <w:u w:val="single"/>
              </w:rPr>
              <w:br/>
              <w:t>i efektywny</w:t>
            </w:r>
            <w:r w:rsidRPr="007D7CDC">
              <w:rPr>
                <w:rFonts w:cstheme="minorHAnsi"/>
                <w:sz w:val="20"/>
                <w:szCs w:val="20"/>
              </w:rPr>
              <w:t>.  Spełnienie tych wymogów dotyczy zamówień o wartości od 20 tys. PLN netto do 50 tys. PLN netto i następuje wyłącznie  poprzez przeprowadzenie i udokumentowanie zamówienia w drodze rozeznania rynku.</w:t>
            </w:r>
          </w:p>
          <w:p w:rsidR="007D7CDC" w:rsidRPr="007D7CDC" w:rsidRDefault="007D7CDC" w:rsidP="007D7CDC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D7CDC">
              <w:rPr>
                <w:rFonts w:cstheme="minorHAnsi"/>
                <w:sz w:val="20"/>
                <w:szCs w:val="20"/>
              </w:rPr>
              <w:t>Do stosowania trybów i procedur opisanych w Pzp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      </w:r>
            <w:r w:rsidR="00FF5AED">
              <w:rPr>
                <w:rFonts w:cstheme="minorHAnsi"/>
                <w:sz w:val="20"/>
                <w:szCs w:val="20"/>
              </w:rPr>
              <w:t>”.</w:t>
            </w:r>
          </w:p>
          <w:p w:rsidR="007D7CDC" w:rsidRDefault="007D7CDC" w:rsidP="007D7CDC">
            <w:pPr>
              <w:jc w:val="both"/>
              <w:rPr>
                <w:rFonts w:cstheme="minorHAnsi"/>
              </w:rPr>
            </w:pPr>
          </w:p>
        </w:tc>
      </w:tr>
      <w:tr w:rsidR="00FF5AED" w:rsidRPr="00FC7FC2" w:rsidTr="007D7CDC">
        <w:trPr>
          <w:trHeight w:val="1166"/>
        </w:trPr>
        <w:tc>
          <w:tcPr>
            <w:tcW w:w="1033" w:type="dxa"/>
          </w:tcPr>
          <w:p w:rsidR="00FF5AED" w:rsidRPr="00A34677" w:rsidRDefault="006D5BF2" w:rsidP="007D7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3489" w:type="dxa"/>
          </w:tcPr>
          <w:p w:rsidR="00767593" w:rsidRPr="00767593" w:rsidRDefault="00FF5AED" w:rsidP="00767593">
            <w:pPr>
              <w:rPr>
                <w:b/>
                <w:sz w:val="20"/>
              </w:rPr>
            </w:pPr>
            <w:r w:rsidRPr="00767593">
              <w:rPr>
                <w:b/>
                <w:sz w:val="20"/>
              </w:rPr>
              <w:t>Regulamin - 3.5</w:t>
            </w:r>
          </w:p>
          <w:p w:rsidR="00FF5AED" w:rsidRPr="00767593" w:rsidRDefault="00FF5AED" w:rsidP="00767593">
            <w:pPr>
              <w:rPr>
                <w:sz w:val="20"/>
              </w:rPr>
            </w:pPr>
            <w:r w:rsidRPr="00767593">
              <w:rPr>
                <w:sz w:val="20"/>
              </w:rPr>
              <w:t>STOSOWANIE PRZEPISÓW DOTYCZĄCYCH ZAMÓWIEŃ ORAZ PRZEJRZYSTOŚĆ WYDATKOWANIA ŚRODKÓW W RAMACH PROJEKTÓW</w:t>
            </w:r>
          </w:p>
          <w:p w:rsidR="00FF5AED" w:rsidRPr="007D7CDC" w:rsidRDefault="00FF5AED" w:rsidP="00767593">
            <w:r w:rsidRPr="00767593">
              <w:rPr>
                <w:sz w:val="20"/>
              </w:rPr>
              <w:t>Przejrzystość wydatkowania środków</w:t>
            </w:r>
          </w:p>
        </w:tc>
        <w:tc>
          <w:tcPr>
            <w:tcW w:w="9620" w:type="dxa"/>
          </w:tcPr>
          <w:p w:rsidR="00FF5AED" w:rsidRPr="00FF5AED" w:rsidRDefault="00FF5AED" w:rsidP="00FF5AED">
            <w:pPr>
              <w:widowControl w:val="0"/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5AED">
              <w:rPr>
                <w:rFonts w:cstheme="minorHAnsi"/>
                <w:sz w:val="20"/>
                <w:szCs w:val="20"/>
              </w:rPr>
              <w:t>W zdaniu pierwszym</w:t>
            </w:r>
            <w:r w:rsidRPr="00FF5AED">
              <w:rPr>
                <w:rFonts w:cstheme="minorHAnsi"/>
                <w:b/>
                <w:sz w:val="20"/>
                <w:szCs w:val="20"/>
              </w:rPr>
              <w:t xml:space="preserve"> skreślono </w:t>
            </w:r>
            <w:r w:rsidRPr="00FF5AED">
              <w:rPr>
                <w:rFonts w:cstheme="minorHAnsi"/>
                <w:sz w:val="20"/>
                <w:szCs w:val="20"/>
              </w:rPr>
              <w:t>wyraz: „publiczne”, nadając następującą treść:</w:t>
            </w:r>
          </w:p>
          <w:p w:rsidR="00FF5AED" w:rsidRDefault="00FF5AED" w:rsidP="00FF5AED">
            <w:pPr>
              <w:widowControl w:val="0"/>
              <w:contextualSpacing/>
              <w:jc w:val="both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FF5AED">
              <w:rPr>
                <w:rFonts w:cstheme="minorHAnsi"/>
                <w:sz w:val="20"/>
                <w:szCs w:val="20"/>
              </w:rPr>
              <w:t>„Przygotowanie i przeprowadzenie postępowania o zamówienie oraz wydatkowanie środków w ramach projektu powinno być realizowane w sposób przejrzysty.”</w:t>
            </w:r>
            <w:r w:rsidR="0095151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F5AED" w:rsidRPr="00FC7FC2" w:rsidTr="007D7CDC">
        <w:trPr>
          <w:trHeight w:val="1166"/>
        </w:trPr>
        <w:tc>
          <w:tcPr>
            <w:tcW w:w="1033" w:type="dxa"/>
          </w:tcPr>
          <w:p w:rsidR="00FF5AED" w:rsidRPr="00A34677" w:rsidRDefault="006D5BF2" w:rsidP="007D7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89" w:type="dxa"/>
          </w:tcPr>
          <w:p w:rsidR="00767593" w:rsidRPr="00767593" w:rsidRDefault="00FF5AED" w:rsidP="00767593">
            <w:pPr>
              <w:rPr>
                <w:b/>
                <w:sz w:val="20"/>
              </w:rPr>
            </w:pPr>
            <w:r w:rsidRPr="00767593">
              <w:rPr>
                <w:b/>
                <w:sz w:val="20"/>
              </w:rPr>
              <w:t xml:space="preserve">Regulamin - 5 </w:t>
            </w:r>
          </w:p>
          <w:p w:rsidR="00767593" w:rsidRPr="00767593" w:rsidRDefault="00767593" w:rsidP="00767593">
            <w:pPr>
              <w:rPr>
                <w:sz w:val="20"/>
              </w:rPr>
            </w:pPr>
          </w:p>
          <w:p w:rsidR="00FF5AED" w:rsidRPr="00FF5AED" w:rsidRDefault="00FF5AED" w:rsidP="00767593">
            <w:r w:rsidRPr="00767593">
              <w:rPr>
                <w:sz w:val="20"/>
              </w:rPr>
              <w:t>OGÓLNE WARUNKI ZAWARCIA UMOWY                                 O DOFINANSOWANIE PROJEKTU</w:t>
            </w:r>
          </w:p>
        </w:tc>
        <w:tc>
          <w:tcPr>
            <w:tcW w:w="9620" w:type="dxa"/>
          </w:tcPr>
          <w:p w:rsidR="00FF5AED" w:rsidRPr="00FF5AED" w:rsidRDefault="00FF5AED" w:rsidP="00FF5AED">
            <w:pPr>
              <w:widowControl w:val="0"/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F5AED">
              <w:rPr>
                <w:rFonts w:cstheme="minorHAnsi"/>
                <w:sz w:val="20"/>
                <w:szCs w:val="20"/>
              </w:rPr>
              <w:t xml:space="preserve">W pkt 9, ze spisu załączników, jakie Wnioskodawca jest zobowiązany złożyć przed podpisaniem umowy, </w:t>
            </w:r>
            <w:r w:rsidRPr="00FF5AED">
              <w:rPr>
                <w:rFonts w:cstheme="minorHAnsi"/>
                <w:b/>
                <w:sz w:val="20"/>
                <w:szCs w:val="20"/>
              </w:rPr>
              <w:t>skreślono</w:t>
            </w:r>
            <w:r w:rsidRPr="00FF5AED">
              <w:rPr>
                <w:rFonts w:cstheme="minorHAnsi"/>
                <w:sz w:val="20"/>
                <w:szCs w:val="20"/>
              </w:rPr>
              <w:t xml:space="preserve"> tabelę podziału środków na bieżące i inwestycyjne:</w:t>
            </w:r>
          </w:p>
          <w:p w:rsidR="00FF5AED" w:rsidRPr="00FF5AED" w:rsidRDefault="00FF5AED" w:rsidP="00FF5AED">
            <w:pPr>
              <w:widowControl w:val="0"/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5AED">
              <w:rPr>
                <w:rFonts w:cstheme="minorHAnsi"/>
                <w:b/>
                <w:sz w:val="20"/>
                <w:szCs w:val="20"/>
              </w:rPr>
              <w:t>Było:</w:t>
            </w:r>
          </w:p>
          <w:p w:rsidR="00FF5AED" w:rsidRPr="00FF5AED" w:rsidRDefault="00FF5AED" w:rsidP="00FF5AED">
            <w:pPr>
              <w:widowControl w:val="0"/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F5AED">
              <w:rPr>
                <w:rFonts w:ascii="Calibri" w:hAnsi="Calibri"/>
                <w:sz w:val="20"/>
                <w:szCs w:val="20"/>
              </w:rPr>
              <w:t>„9) harmonogramu dokonywania wydatków (harmonogram płatności),</w:t>
            </w:r>
            <w:r w:rsidRPr="00FF5AED">
              <w:rPr>
                <w:sz w:val="20"/>
                <w:szCs w:val="20"/>
              </w:rPr>
              <w:t xml:space="preserve"> </w:t>
            </w:r>
            <w:r w:rsidRPr="00FF5AED">
              <w:rPr>
                <w:rFonts w:ascii="Calibri" w:hAnsi="Calibri"/>
                <w:sz w:val="20"/>
                <w:szCs w:val="20"/>
              </w:rPr>
              <w:t>wraz z tabelą podziału środków na bieżące i inwestycyjne</w:t>
            </w:r>
            <w:r w:rsidRPr="00FF5AED">
              <w:rPr>
                <w:rFonts w:ascii="Calibri" w:hAnsi="Calibri"/>
                <w:sz w:val="20"/>
                <w:szCs w:val="20"/>
                <w:vertAlign w:val="superscript"/>
              </w:rPr>
              <w:footnoteReference w:id="1"/>
            </w:r>
            <w:r w:rsidRPr="00FF5AED">
              <w:rPr>
                <w:rFonts w:ascii="Calibri" w:hAnsi="Calibri"/>
                <w:sz w:val="20"/>
                <w:szCs w:val="20"/>
              </w:rPr>
              <w:t xml:space="preserve"> – załączniki wymagane w dwóch egzemplarzach, których wzory stanowią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załączniki nr 12 i 13</w:t>
            </w:r>
            <w:r w:rsidRPr="00FF5AE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FF5AED">
              <w:rPr>
                <w:rFonts w:ascii="Calibri" w:hAnsi="Calibri"/>
                <w:sz w:val="20"/>
                <w:szCs w:val="20"/>
              </w:rPr>
              <w:t>do niniejszego regulaminu;”;</w:t>
            </w:r>
          </w:p>
          <w:p w:rsidR="00FF5AED" w:rsidRPr="00FF5AED" w:rsidRDefault="00FF5AED" w:rsidP="00FF5AED">
            <w:pPr>
              <w:widowControl w:val="0"/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5AED">
              <w:rPr>
                <w:rFonts w:cstheme="minorHAnsi"/>
                <w:b/>
                <w:sz w:val="20"/>
                <w:szCs w:val="20"/>
              </w:rPr>
              <w:t>Jest:</w:t>
            </w:r>
          </w:p>
          <w:p w:rsidR="00FF5AED" w:rsidRPr="00FF5AED" w:rsidRDefault="00FF5AED" w:rsidP="00FF5AE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F5AED">
              <w:rPr>
                <w:rFonts w:ascii="Calibri" w:hAnsi="Calibri"/>
                <w:sz w:val="20"/>
                <w:szCs w:val="20"/>
              </w:rPr>
              <w:t xml:space="preserve">„9) harmonogramu dokonywania wydatków (harmonogramu płatności) – załącznik wymagany w dwóch egzemplarzach, którego wzór stanowi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załącznik nr 12</w:t>
            </w:r>
            <w:r w:rsidRPr="00FF5AE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FF5AED">
              <w:rPr>
                <w:rFonts w:ascii="Calibri" w:hAnsi="Calibri"/>
                <w:sz w:val="20"/>
                <w:szCs w:val="20"/>
              </w:rPr>
              <w:t>do niniejszego regulaminu;”.</w:t>
            </w:r>
          </w:p>
        </w:tc>
      </w:tr>
      <w:tr w:rsidR="006E0593" w:rsidRPr="00FC7FC2" w:rsidTr="007D7CDC">
        <w:trPr>
          <w:trHeight w:val="1166"/>
        </w:trPr>
        <w:tc>
          <w:tcPr>
            <w:tcW w:w="1033" w:type="dxa"/>
          </w:tcPr>
          <w:p w:rsidR="006E0593" w:rsidRPr="00A34677" w:rsidRDefault="006D5BF2" w:rsidP="007D7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3489" w:type="dxa"/>
          </w:tcPr>
          <w:p w:rsidR="00767593" w:rsidRPr="00767593" w:rsidRDefault="008B3829" w:rsidP="00767593">
            <w:pPr>
              <w:rPr>
                <w:b/>
              </w:rPr>
            </w:pPr>
            <w:r w:rsidRPr="00767593">
              <w:rPr>
                <w:b/>
              </w:rPr>
              <w:t>Regulamin</w:t>
            </w:r>
            <w:r w:rsidR="00767593" w:rsidRPr="00767593">
              <w:rPr>
                <w:b/>
              </w:rPr>
              <w:t xml:space="preserve"> </w:t>
            </w:r>
          </w:p>
          <w:p w:rsidR="00767593" w:rsidRDefault="00767593" w:rsidP="00767593"/>
          <w:p w:rsidR="006E0593" w:rsidRPr="00767593" w:rsidRDefault="008B3829" w:rsidP="00767593">
            <w:r w:rsidRPr="00767593">
              <w:t>Załączniki</w:t>
            </w:r>
          </w:p>
        </w:tc>
        <w:tc>
          <w:tcPr>
            <w:tcW w:w="9620" w:type="dxa"/>
          </w:tcPr>
          <w:p w:rsidR="006E0593" w:rsidRPr="006E0593" w:rsidRDefault="006E0593" w:rsidP="006E0593">
            <w:pPr>
              <w:widowControl w:val="0"/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6E0593">
              <w:rPr>
                <w:rFonts w:cstheme="minorHAnsi"/>
                <w:b/>
                <w:sz w:val="20"/>
                <w:szCs w:val="20"/>
              </w:rPr>
              <w:t>Usunięto</w:t>
            </w:r>
            <w:r>
              <w:rPr>
                <w:rFonts w:cstheme="minorHAnsi"/>
                <w:sz w:val="20"/>
                <w:szCs w:val="20"/>
              </w:rPr>
              <w:t xml:space="preserve"> załącznik nr 13</w:t>
            </w:r>
            <w:r w:rsidRPr="006E0593">
              <w:rPr>
                <w:rFonts w:cstheme="minorHAnsi"/>
                <w:sz w:val="20"/>
                <w:szCs w:val="20"/>
              </w:rPr>
              <w:t>: Wzór tabeli podziału środków na bieżące i inwestycyjne;</w:t>
            </w:r>
          </w:p>
          <w:p w:rsidR="006E0593" w:rsidRPr="006E0593" w:rsidRDefault="006E0593" w:rsidP="006E0593">
            <w:pPr>
              <w:widowControl w:val="0"/>
              <w:spacing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6E0593" w:rsidRPr="006E0593" w:rsidRDefault="006E0593" w:rsidP="006E0593">
            <w:pPr>
              <w:widowControl w:val="0"/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pkt  21</w:t>
            </w:r>
            <w:r w:rsidRPr="006E0593">
              <w:rPr>
                <w:rFonts w:cstheme="minorHAnsi"/>
                <w:b/>
                <w:sz w:val="20"/>
                <w:szCs w:val="20"/>
              </w:rPr>
              <w:t xml:space="preserve"> doprecyzowano</w:t>
            </w:r>
            <w:r w:rsidRPr="006E0593">
              <w:rPr>
                <w:rFonts w:cstheme="minorHAnsi"/>
                <w:sz w:val="20"/>
                <w:szCs w:val="20"/>
              </w:rPr>
              <w:t xml:space="preserve"> nazwę załącznika: </w:t>
            </w:r>
          </w:p>
          <w:p w:rsidR="006E0593" w:rsidRPr="00FF5AED" w:rsidRDefault="006E0593" w:rsidP="006E0593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6E0593">
              <w:rPr>
                <w:rFonts w:cstheme="minorHAnsi"/>
                <w:sz w:val="20"/>
                <w:szCs w:val="20"/>
              </w:rPr>
              <w:t>„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6E0593">
              <w:rPr>
                <w:rFonts w:cstheme="minorHAnsi"/>
                <w:sz w:val="20"/>
                <w:szCs w:val="20"/>
              </w:rPr>
              <w:t>.</w:t>
            </w:r>
            <w:r w:rsidRPr="006E0593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6E0593">
              <w:rPr>
                <w:rFonts w:ascii="Calibri" w:hAnsi="Calibri"/>
                <w:sz w:val="20"/>
                <w:szCs w:val="20"/>
                <w:lang w:eastAsia="en-US"/>
              </w:rPr>
              <w:t xml:space="preserve">Zakres danych osobowych powierzonych do przetwarzania </w:t>
            </w:r>
            <w:r w:rsidRPr="006E0593">
              <w:rPr>
                <w:rFonts w:ascii="Calibri" w:hAnsi="Calibri" w:cs="Tahoma"/>
                <w:sz w:val="20"/>
                <w:szCs w:val="20"/>
              </w:rPr>
              <w:t xml:space="preserve">w zbiorach: Regionalny Program Operacyjny Województwa Pomorskiego na lata 2014-2020; Regionalny Program Operacyjny Województwa Pomorskiego na lata 2014-2020 – dane uczestników indywidualnych; Centralny system teleinformatyczny wspierający realizację programów operacyjnych </w:t>
            </w:r>
            <w:r w:rsidRPr="006E0593">
              <w:rPr>
                <w:i/>
                <w:sz w:val="20"/>
                <w:szCs w:val="20"/>
              </w:rPr>
              <w:t>(dok</w:t>
            </w:r>
            <w:r>
              <w:rPr>
                <w:i/>
                <w:sz w:val="20"/>
                <w:szCs w:val="20"/>
              </w:rPr>
              <w:t>ument ten stanowi załącznik nr 8</w:t>
            </w:r>
            <w:r w:rsidRPr="006E0593">
              <w:rPr>
                <w:i/>
                <w:sz w:val="20"/>
                <w:szCs w:val="20"/>
              </w:rPr>
              <w:t xml:space="preserve"> do umowy)</w:t>
            </w:r>
            <w:r w:rsidRPr="006E0593">
              <w:rPr>
                <w:sz w:val="20"/>
                <w:szCs w:val="20"/>
              </w:rPr>
              <w:t>.”.</w:t>
            </w:r>
          </w:p>
        </w:tc>
      </w:tr>
      <w:tr w:rsidR="006D5BF2" w:rsidRPr="00FC7FC2" w:rsidTr="007D7CDC">
        <w:trPr>
          <w:trHeight w:val="1166"/>
        </w:trPr>
        <w:tc>
          <w:tcPr>
            <w:tcW w:w="1033" w:type="dxa"/>
          </w:tcPr>
          <w:p w:rsidR="006D5BF2" w:rsidRPr="00A34677" w:rsidRDefault="006D5BF2" w:rsidP="006D5B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89" w:type="dxa"/>
          </w:tcPr>
          <w:p w:rsidR="00767593" w:rsidRDefault="006D5BF2" w:rsidP="00767593">
            <w:pPr>
              <w:widowControl w:val="0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Załącznik nr 8</w:t>
            </w:r>
          </w:p>
          <w:p w:rsidR="00767593" w:rsidRDefault="00767593" w:rsidP="00767593">
            <w:pPr>
              <w:widowControl w:val="0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</w:p>
          <w:p w:rsidR="006D5BF2" w:rsidRPr="00767593" w:rsidRDefault="006D5BF2" w:rsidP="00767593">
            <w:pPr>
              <w:widowControl w:val="0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5343CB">
              <w:rPr>
                <w:rFonts w:eastAsiaTheme="minorHAnsi" w:cstheme="minorHAnsi"/>
                <w:sz w:val="20"/>
                <w:szCs w:val="20"/>
                <w:lang w:eastAsia="en-US"/>
              </w:rPr>
              <w:t>Zasady realizacji Projektów partnerskich</w:t>
            </w:r>
          </w:p>
        </w:tc>
        <w:tc>
          <w:tcPr>
            <w:tcW w:w="9620" w:type="dxa"/>
          </w:tcPr>
          <w:p w:rsidR="006D5BF2" w:rsidRPr="00A614B2" w:rsidRDefault="006D5BF2" w:rsidP="006D5BF2">
            <w:pPr>
              <w:widowControl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A614B2">
              <w:rPr>
                <w:sz w:val="20"/>
                <w:szCs w:val="20"/>
              </w:rPr>
              <w:t>Zapisy Zasad realizacji projektów partnerskich oraz wzoru umowy o partnerstwie dostosowano do zmienionych postanowień umowy o dofinansowanie projektu w następującym zakresie:</w:t>
            </w:r>
          </w:p>
          <w:p w:rsidR="006D5BF2" w:rsidRPr="00A614B2" w:rsidRDefault="006D5BF2" w:rsidP="006D5BF2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  <w:b/>
              </w:rPr>
              <w:t>zaktualizowano</w:t>
            </w:r>
            <w:r w:rsidRPr="00A614B2">
              <w:rPr>
                <w:rFonts w:asciiTheme="minorHAnsi" w:hAnsiTheme="minorHAnsi" w:cstheme="minorHAnsi"/>
              </w:rPr>
              <w:t xml:space="preserve"> publikatory:</w:t>
            </w:r>
          </w:p>
          <w:p w:rsidR="006D5BF2" w:rsidRPr="00A614B2" w:rsidRDefault="006D5BF2" w:rsidP="006D5BF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- </w:t>
            </w:r>
            <w:r w:rsidRPr="00A614B2">
              <w:rPr>
                <w:rFonts w:asciiTheme="minorHAnsi" w:hAnsiTheme="minorHAnsi"/>
              </w:rPr>
              <w:t>ustawy z dnia 27 sierpnia 2009 r. o finansach publicznych (</w:t>
            </w:r>
            <w:r w:rsidRPr="00A614B2">
              <w:rPr>
                <w:rFonts w:asciiTheme="minorHAnsi" w:hAnsiTheme="minorHAnsi" w:cs="Tahoma"/>
              </w:rPr>
              <w:t>Dz. U. z 2016 r. poz. 1870, z późn. zm.</w:t>
            </w:r>
            <w:r w:rsidRPr="00A614B2">
              <w:rPr>
                <w:rFonts w:asciiTheme="minorHAnsi" w:hAnsiTheme="minorHAnsi"/>
              </w:rPr>
              <w:t>);</w:t>
            </w:r>
          </w:p>
          <w:p w:rsidR="006D5BF2" w:rsidRPr="00A614B2" w:rsidRDefault="006D5BF2" w:rsidP="006D5BF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/>
                <w:bCs/>
                <w:iCs/>
              </w:rPr>
            </w:pPr>
            <w:r w:rsidRPr="00A614B2">
              <w:rPr>
                <w:rFonts w:asciiTheme="minorHAnsi" w:hAnsiTheme="minorHAnsi" w:cstheme="minorHAnsi"/>
              </w:rPr>
              <w:t xml:space="preserve">- </w:t>
            </w:r>
            <w:r w:rsidRPr="00A614B2">
              <w:rPr>
                <w:rFonts w:asciiTheme="minorHAnsi" w:hAnsiTheme="minorHAnsi"/>
                <w:bCs/>
                <w:iCs/>
              </w:rPr>
              <w:t xml:space="preserve"> ustawy z dnia 8 marca 1990 r. o samorządzie gminnym (Dz.U. z 2016 r. poz. 446, z późn. zm.);</w:t>
            </w:r>
          </w:p>
          <w:p w:rsidR="006D5BF2" w:rsidRPr="00A614B2" w:rsidRDefault="006D5BF2" w:rsidP="006D5BF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/>
                <w:bCs/>
                <w:iCs/>
              </w:rPr>
            </w:pPr>
            <w:r w:rsidRPr="00A614B2">
              <w:rPr>
                <w:rFonts w:asciiTheme="minorHAnsi" w:hAnsiTheme="minorHAnsi"/>
                <w:bCs/>
                <w:iCs/>
              </w:rPr>
              <w:t>-  ustawy z dnia 5 czerwca 1998 r. o samorządzie powiatowym (Dz.U. z 2016 r. poz. 814, z późn. zm.);</w:t>
            </w:r>
          </w:p>
          <w:p w:rsidR="006D5BF2" w:rsidRPr="00A614B2" w:rsidRDefault="006D5BF2" w:rsidP="006D5BF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  <w:bCs/>
                <w:iCs/>
              </w:rPr>
              <w:t>-  ustawy z dnia 5 czerwca 1998 r. o samorządzie województwa (Dz.U. z 2016 r. poz. 486, z późn. zm.);</w:t>
            </w:r>
          </w:p>
          <w:p w:rsidR="006D5BF2" w:rsidRPr="00A614B2" w:rsidRDefault="006D5BF2" w:rsidP="006D5BF2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</w:rPr>
              <w:t xml:space="preserve">w paragrafie 4 ust. 3 pkt 1 umowy </w:t>
            </w:r>
            <w:r w:rsidRPr="00A614B2">
              <w:rPr>
                <w:rFonts w:asciiTheme="minorHAnsi" w:hAnsiTheme="minorHAnsi"/>
                <w:b/>
              </w:rPr>
              <w:t xml:space="preserve">skreślono </w:t>
            </w:r>
            <w:r w:rsidRPr="00A614B2">
              <w:rPr>
                <w:rFonts w:asciiTheme="minorHAnsi" w:hAnsiTheme="minorHAnsi"/>
              </w:rPr>
              <w:t>wyraz: publicznych, nadając powyższemu punktowi następującą treść:</w:t>
            </w:r>
          </w:p>
          <w:p w:rsidR="006D5BF2" w:rsidRPr="00A614B2" w:rsidRDefault="006D5BF2" w:rsidP="006D5BF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</w:rPr>
              <w:t>„1) nie jest dopuszczalne zlecanie usług merytorycznych lub istotnych jego części przez Partnera wiodącego Partnerom Projektu i odwrotnie, w tym kierowanie zapytań ofertowych do pozostałych podmiotów partnerstwa podczas udzielania zamówień w ramach Projektu, a także angażowanie jako personelu Projektu pracowników Partnerów przez Partnera wiodącego i odwrotnie;”;</w:t>
            </w:r>
          </w:p>
          <w:p w:rsidR="006D5BF2" w:rsidRPr="00A614B2" w:rsidRDefault="006D5BF2" w:rsidP="006D5BF2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5 ust. 1 umowy </w:t>
            </w:r>
            <w:r w:rsidRPr="00A614B2">
              <w:rPr>
                <w:rFonts w:asciiTheme="minorHAnsi" w:hAnsiTheme="minorHAnsi"/>
                <w:b/>
              </w:rPr>
              <w:t>zmianie uległa</w:t>
            </w:r>
            <w:r w:rsidRPr="00A614B2">
              <w:rPr>
                <w:rFonts w:asciiTheme="minorHAnsi" w:hAnsiTheme="minorHAnsi"/>
              </w:rPr>
              <w:t xml:space="preserve"> treść pkt 16:</w:t>
            </w:r>
          </w:p>
          <w:p w:rsidR="006D5BF2" w:rsidRPr="00A614B2" w:rsidRDefault="006D5BF2" w:rsidP="006D5BF2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614B2">
              <w:rPr>
                <w:b/>
                <w:sz w:val="20"/>
                <w:szCs w:val="20"/>
              </w:rPr>
              <w:t xml:space="preserve">                Było:</w:t>
            </w:r>
          </w:p>
          <w:p w:rsidR="006D5BF2" w:rsidRPr="00A614B2" w:rsidRDefault="006D5BF2" w:rsidP="006D5BF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/>
                <w:color w:val="000000"/>
              </w:rPr>
            </w:pPr>
            <w:r w:rsidRPr="00A614B2">
              <w:rPr>
                <w:rFonts w:asciiTheme="minorHAnsi" w:hAnsiTheme="minorHAnsi"/>
                <w:color w:val="000000"/>
              </w:rPr>
              <w:t>„16) szacowania wartości zamówień udzielanych w ramach Projektu przy udziale Partnera wiodącego, który ustala z należytą starannością planowaną liczbę usług, dostaw, czy też robót budowlanych tego samego rodzaju</w:t>
            </w:r>
            <w:r w:rsidRPr="00A614B2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A614B2">
              <w:rPr>
                <w:rFonts w:asciiTheme="minorHAnsi" w:hAnsiTheme="minorHAnsi"/>
                <w:color w:val="000000"/>
              </w:rPr>
              <w:t>(tj. wyodrębnić zamówienia tego samego rodzaju) oraz szacuje łączną wartość (tak wyodrębnionych zamówień) w odniesieniu dla całego okresu realizacji Projektu. Następnie każdy z partnerów może samodzielnie udzielić zamówienia na swój zakres w ramach Projektu w procedurze właściwej</w:t>
            </w:r>
            <w:r w:rsidRPr="00A614B2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A614B2">
              <w:rPr>
                <w:rFonts w:asciiTheme="minorHAnsi" w:hAnsiTheme="minorHAnsi"/>
                <w:color w:val="000000"/>
              </w:rPr>
              <w:t>dla łącznej wartości zamówień tego samego rodzaju;”</w:t>
            </w:r>
          </w:p>
          <w:p w:rsidR="006D5BF2" w:rsidRPr="00A614B2" w:rsidRDefault="006D5BF2" w:rsidP="006D5BF2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614B2">
              <w:rPr>
                <w:b/>
                <w:sz w:val="20"/>
                <w:szCs w:val="20"/>
              </w:rPr>
              <w:t xml:space="preserve">               Jest: </w:t>
            </w:r>
          </w:p>
          <w:p w:rsidR="006D5BF2" w:rsidRPr="00A614B2" w:rsidRDefault="006D5BF2" w:rsidP="006D5BF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  <w:color w:val="000000"/>
              </w:rPr>
              <w:t xml:space="preserve">„16) szacowania wartości oraz wyboru procedury udzielania zamówień przez każdego z partnerów posiadającego odrębność finansową, na zasadach analogicznych do jednostek, o których mowa </w:t>
            </w:r>
            <w:r w:rsidRPr="00A614B2">
              <w:rPr>
                <w:rFonts w:asciiTheme="minorHAnsi" w:hAnsiTheme="minorHAnsi"/>
                <w:color w:val="000000"/>
              </w:rPr>
              <w:br/>
              <w:t>w art. 32 ust. 5 ustawy Pzp zgodnie z regulacjami właściwymi dla własnego podmiotu i rodzaju zamówienia;”;</w:t>
            </w:r>
          </w:p>
          <w:p w:rsidR="006D5BF2" w:rsidRPr="00A614B2" w:rsidRDefault="006D5BF2" w:rsidP="006D5BF2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lastRenderedPageBreak/>
              <w:t xml:space="preserve">w § 5 ust. 1 umowy </w:t>
            </w:r>
            <w:r w:rsidRPr="00A614B2">
              <w:rPr>
                <w:rFonts w:asciiTheme="minorHAnsi" w:hAnsiTheme="minorHAnsi"/>
              </w:rPr>
              <w:t xml:space="preserve">po pkt 16 </w:t>
            </w:r>
            <w:r w:rsidRPr="00A614B2">
              <w:rPr>
                <w:rFonts w:asciiTheme="minorHAnsi" w:hAnsiTheme="minorHAnsi"/>
                <w:b/>
              </w:rPr>
              <w:t xml:space="preserve">dodano </w:t>
            </w:r>
            <w:r w:rsidRPr="00A614B2">
              <w:rPr>
                <w:rFonts w:asciiTheme="minorHAnsi" w:hAnsiTheme="minorHAnsi"/>
              </w:rPr>
              <w:t>pkt 17 w brzmieniu:</w:t>
            </w:r>
          </w:p>
          <w:p w:rsidR="006D5BF2" w:rsidRPr="00A614B2" w:rsidRDefault="006D5BF2" w:rsidP="006D5BF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  <w:spacing w:val="-6"/>
              </w:rPr>
              <w:t xml:space="preserve">„17) przygotowania i przeprowadzenia postępowania o udzielenie zamówienia w ramach Projektu w sposób zapewniający zachowanie zasad uczciwej konkurencji i równego traktowania wykonawców oraz </w:t>
            </w:r>
            <w:r w:rsidRPr="00A614B2">
              <w:rPr>
                <w:rFonts w:asciiTheme="minorHAnsi" w:hAnsiTheme="minorHAnsi"/>
                <w:spacing w:val="-4"/>
              </w:rPr>
              <w:t xml:space="preserve">do potwierdzenia </w:t>
            </w:r>
            <w:r w:rsidRPr="00A614B2">
              <w:rPr>
                <w:rFonts w:asciiTheme="minorHAnsi" w:hAnsiTheme="minorHAnsi" w:cs="Tahoma"/>
              </w:rPr>
              <w:t>dokonania wydatku w sposób racjonalny, efektywny i przejrzysty, z zachowaniem zasad uzyskania najlepszych efektów z danych nakładów;”;</w:t>
            </w:r>
          </w:p>
          <w:p w:rsidR="006D5BF2" w:rsidRPr="00A614B2" w:rsidRDefault="006D5BF2" w:rsidP="006D5BF2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5 ust. 1 pkt 17-20 </w:t>
            </w:r>
            <w:r w:rsidRPr="00A614B2">
              <w:rPr>
                <w:rFonts w:asciiTheme="minorHAnsi" w:hAnsiTheme="minorHAnsi"/>
                <w:b/>
              </w:rPr>
              <w:t xml:space="preserve"> otrzymały kolejną numerację</w:t>
            </w:r>
            <w:r w:rsidRPr="00A614B2">
              <w:rPr>
                <w:rFonts w:asciiTheme="minorHAnsi" w:hAnsiTheme="minorHAnsi"/>
              </w:rPr>
              <w:t>: 18-21;</w:t>
            </w:r>
          </w:p>
          <w:p w:rsidR="006D5BF2" w:rsidRPr="00A614B2" w:rsidRDefault="006D5BF2" w:rsidP="006D5BF2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5 ust. 1 pkt 18 (poprzednio: pkt 17) umowy </w:t>
            </w:r>
            <w:r w:rsidRPr="00A614B2">
              <w:rPr>
                <w:rFonts w:asciiTheme="minorHAnsi" w:hAnsiTheme="minorHAnsi" w:cstheme="minorHAnsi"/>
                <w:b/>
              </w:rPr>
              <w:t xml:space="preserve">skreślono </w:t>
            </w:r>
            <w:r w:rsidRPr="00A614B2">
              <w:rPr>
                <w:rFonts w:asciiTheme="minorHAnsi" w:hAnsiTheme="minorHAnsi" w:cstheme="minorHAnsi"/>
              </w:rPr>
              <w:t>wyrazy: „zgodnie z ustawą Pzp lub zasadą konkurencyjności”, nadając powyższemu punktowi następującą treść:</w:t>
            </w:r>
          </w:p>
          <w:p w:rsidR="006D5BF2" w:rsidRPr="00A614B2" w:rsidRDefault="006D5BF2" w:rsidP="006D5BF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</w:rPr>
              <w:t xml:space="preserve">„18) udzielania zamówień w ramach Projektu na warunkach określonych w Wytycznych dotyczących udzielania zamówień w ramach Regionalnego Programu Operacyjnego Województwa Pomorskiego na lata 2014-2020, które dostępne są na stronie internetowej RPO WP 2014-2020  </w:t>
            </w:r>
            <w:hyperlink r:id="rId8" w:history="1">
              <w:r w:rsidRPr="00A614B2">
                <w:rPr>
                  <w:rStyle w:val="Hipercze"/>
                  <w:rFonts w:asciiTheme="minorHAnsi" w:hAnsiTheme="minorHAnsi"/>
                </w:rPr>
                <w:t>www.rpo.pomorskie.eu</w:t>
              </w:r>
            </w:hyperlink>
            <w:r w:rsidRPr="00A614B2">
              <w:rPr>
                <w:rFonts w:asciiTheme="minorHAnsi" w:hAnsiTheme="minorHAnsi"/>
              </w:rPr>
              <w:t>, z tym  zastrzeżeniem, że do stosowania trybów i procedur opisanych w ustawie Pzp zobowiązany jest również Partner, którego założycielem/ jednostką powołującą jest podmiot zaliczany do jednostek sektora finansów publicznych. Odnosi się to także do sytuacji gdy Partner został powołany przez kilka jednostek/organizacji prywatnych lub społecznych oraz choćby jedną jednostkę finansów publicznych;”;</w:t>
            </w:r>
          </w:p>
          <w:p w:rsidR="006D5BF2" w:rsidRPr="00A614B2" w:rsidRDefault="006D5BF2" w:rsidP="006D5BF2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5 ust. 1 pkt 19 (poprzednio pkt 18) </w:t>
            </w:r>
            <w:r w:rsidRPr="00A614B2">
              <w:rPr>
                <w:rFonts w:asciiTheme="minorHAnsi" w:hAnsiTheme="minorHAnsi" w:cstheme="minorHAnsi"/>
                <w:b/>
              </w:rPr>
              <w:t>skreślono</w:t>
            </w:r>
            <w:r w:rsidRPr="00A614B2">
              <w:rPr>
                <w:rFonts w:asciiTheme="minorHAnsi" w:hAnsiTheme="minorHAnsi" w:cstheme="minorHAnsi"/>
              </w:rPr>
              <w:t xml:space="preserve"> wyrazy: „publicznych”, nadając powyższemu punktowi następującą treść:</w:t>
            </w:r>
          </w:p>
          <w:p w:rsidR="006D5BF2" w:rsidRPr="00A614B2" w:rsidRDefault="006D5BF2" w:rsidP="006D5BF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„19) </w:t>
            </w:r>
            <w:r w:rsidRPr="00A614B2">
              <w:rPr>
                <w:rFonts w:asciiTheme="minorHAnsi" w:hAnsiTheme="minorHAnsi" w:cs="Tahoma"/>
              </w:rPr>
              <w:t>stosowania aspektów społecznych przy udzielaniu zamówień dotyczących usług cateringowych lub usług druku/dostaw materiałów szkoleniowych, o ile przedmiotowe kategorie kosztów są przewidziane w budżecie zatwierdzonego wniosku.  Obowiązek ten odnosi się zarówno do zamówień realizowanych zgodnie z ustawą Pzp, jak i zamówień realizowanych zgodnie z zasadą konkurencyjności;”;</w:t>
            </w:r>
          </w:p>
          <w:p w:rsidR="006D5BF2" w:rsidRPr="00A614B2" w:rsidRDefault="006D5BF2" w:rsidP="006D5BF2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7 ust. 9 umowy w przypisie nr 13 umowy </w:t>
            </w:r>
            <w:r w:rsidRPr="00A614B2">
              <w:rPr>
                <w:rFonts w:asciiTheme="minorHAnsi" w:hAnsiTheme="minorHAnsi" w:cstheme="minorHAnsi"/>
                <w:b/>
              </w:rPr>
              <w:t>skreślono</w:t>
            </w:r>
            <w:r w:rsidRPr="00A614B2">
              <w:rPr>
                <w:rFonts w:asciiTheme="minorHAnsi" w:hAnsiTheme="minorHAnsi" w:cstheme="minorHAnsi"/>
              </w:rPr>
              <w:t xml:space="preserve"> wyra</w:t>
            </w:r>
            <w:r>
              <w:rPr>
                <w:rFonts w:asciiTheme="minorHAnsi" w:hAnsiTheme="minorHAnsi" w:cstheme="minorHAnsi"/>
              </w:rPr>
              <w:t>z:</w:t>
            </w:r>
            <w:r w:rsidRPr="00A614B2">
              <w:rPr>
                <w:rFonts w:asciiTheme="minorHAnsi" w:hAnsiTheme="minorHAnsi" w:cstheme="minorHAnsi"/>
              </w:rPr>
              <w:t xml:space="preserve"> „publicznego”, nadając powyższemu przypisowi następującą treść: </w:t>
            </w:r>
          </w:p>
          <w:p w:rsidR="006D5BF2" w:rsidRPr="00A614B2" w:rsidRDefault="006D5BF2" w:rsidP="006D5BF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>„</w:t>
            </w:r>
            <w:r w:rsidRPr="00A614B2">
              <w:rPr>
                <w:rFonts w:asciiTheme="minorHAnsi" w:hAnsiTheme="minorHAnsi"/>
              </w:rPr>
              <w:t>Z zastrzeżeniem, że do oceny prawidłowości wszystkich umów zawartych w ramach realizacji projektu w wyniku przeprowadzonych postępowań, stosuje się wersję Wytycznych dotyczących udzielania zamówień w ramach Regionalnego Programu Operacyjnego Województwa Pomorskiego na lata 2014-2020</w:t>
            </w:r>
            <w:r w:rsidRPr="00A614B2">
              <w:rPr>
                <w:rFonts w:asciiTheme="minorHAnsi" w:hAnsiTheme="minorHAnsi" w:cs="Tahoma"/>
              </w:rPr>
              <w:t xml:space="preserve">, </w:t>
            </w:r>
            <w:r w:rsidRPr="00A614B2">
              <w:rPr>
                <w:rFonts w:asciiTheme="minorHAnsi" w:hAnsiTheme="minorHAnsi"/>
              </w:rPr>
              <w:t>obowiązującą w dniu wszczęcia postępowania, które zakończyło się podpisaniem danej umowy. Wszczęcie postępowania jest tożsame z publikacją ogłoszenia o wszczęciu postępowania, lub zamiarze udzielenia zamówienia, o których mowa w W</w:t>
            </w:r>
            <w:r w:rsidRPr="00A614B2">
              <w:rPr>
                <w:rFonts w:asciiTheme="minorHAnsi" w:hAnsiTheme="minorHAnsi"/>
                <w:spacing w:val="-4"/>
              </w:rPr>
              <w:t xml:space="preserve">ytycznych dotyczących udzielania zamówień </w:t>
            </w:r>
            <w:r w:rsidRPr="00A614B2">
              <w:rPr>
                <w:rFonts w:asciiTheme="minorHAnsi" w:hAnsiTheme="minorHAnsi"/>
              </w:rPr>
              <w:t>lub o prowadzonym naborze pracowników na podstawie stosunku pracy, pod warunkiem że Partner udokumentuje publikację ogłoszenia o wszczęciu postępowania.</w:t>
            </w:r>
            <w:r w:rsidRPr="00A614B2">
              <w:rPr>
                <w:rFonts w:asciiTheme="minorHAnsi" w:hAnsiTheme="minorHAnsi" w:cstheme="minorHAnsi"/>
              </w:rPr>
              <w:t>”;</w:t>
            </w:r>
          </w:p>
          <w:p w:rsidR="006D5BF2" w:rsidRPr="00A614B2" w:rsidRDefault="006D5BF2" w:rsidP="006D5BF2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7 ust. 11 pkt 1 umowy </w:t>
            </w:r>
            <w:r w:rsidRPr="006D5BF2">
              <w:rPr>
                <w:rFonts w:asciiTheme="minorHAnsi" w:hAnsiTheme="minorHAnsi" w:cstheme="minorHAnsi"/>
                <w:b/>
              </w:rPr>
              <w:t>s</w:t>
            </w:r>
            <w:r w:rsidRPr="00A614B2">
              <w:rPr>
                <w:rFonts w:asciiTheme="minorHAnsi" w:hAnsiTheme="minorHAnsi" w:cstheme="minorHAnsi"/>
                <w:b/>
              </w:rPr>
              <w:t>kreślono</w:t>
            </w:r>
            <w:r w:rsidRPr="00A614B2">
              <w:rPr>
                <w:rFonts w:asciiTheme="minorHAnsi" w:hAnsiTheme="minorHAnsi" w:cstheme="minorHAnsi"/>
              </w:rPr>
              <w:t xml:space="preserve"> wyrazy: „zgodnie ze wzorem określonym w załączniku nr 1 do </w:t>
            </w:r>
            <w:r w:rsidRPr="00A614B2">
              <w:rPr>
                <w:rFonts w:asciiTheme="minorHAnsi" w:hAnsiTheme="minorHAnsi" w:cstheme="minorHAnsi"/>
              </w:rPr>
              <w:lastRenderedPageBreak/>
              <w:t>częściowego wniosku o płatność,”, nadając powyższemu punktowi następującą treść:</w:t>
            </w:r>
          </w:p>
          <w:p w:rsidR="006D5BF2" w:rsidRPr="006D5BF2" w:rsidRDefault="006D5BF2" w:rsidP="006D5BF2">
            <w:pPr>
              <w:widowControl w:val="0"/>
              <w:ind w:left="753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D5BF2">
              <w:rPr>
                <w:rFonts w:cstheme="minorHAnsi"/>
                <w:sz w:val="20"/>
                <w:szCs w:val="20"/>
              </w:rPr>
              <w:t xml:space="preserve">„1) </w:t>
            </w:r>
            <w:r w:rsidRPr="006D5BF2">
              <w:rPr>
                <w:sz w:val="20"/>
                <w:szCs w:val="20"/>
              </w:rPr>
              <w:t>złożenie Partnerowi wiodącemu przez Partnerów częściowego wniosku o płatność w SL2014 w zakresie realizowanych przez siebie zadań oraz złożenie do Partnera wiodącego zestawienia zawierającego dane z faktur lub dokumentów księgowych o równoważnej wartości dowodowej, dotyczących wydatków objętych przekazanym częściowym wnioskiem o płatność, w terminie do … dnia</w:t>
            </w:r>
            <w:r w:rsidRPr="006D5BF2">
              <w:rPr>
                <w:rStyle w:val="Odwoanieprzypisudolnego"/>
                <w:sz w:val="20"/>
                <w:szCs w:val="20"/>
              </w:rPr>
              <w:footnoteReference w:id="2"/>
            </w:r>
            <w:r w:rsidRPr="006D5BF2">
              <w:rPr>
                <w:sz w:val="20"/>
                <w:szCs w:val="20"/>
              </w:rPr>
              <w:t xml:space="preserve"> od zakończenia okresu rozliczeniowego, na podstawie których Partner wiodący składa wniosek o płatność do Instytucji Zarządzającej;”</w:t>
            </w:r>
            <w:r w:rsidRPr="006D5BF2">
              <w:rPr>
                <w:rFonts w:cs="Tahoma"/>
                <w:sz w:val="20"/>
                <w:szCs w:val="20"/>
              </w:rPr>
              <w:t>.</w:t>
            </w:r>
          </w:p>
        </w:tc>
      </w:tr>
      <w:tr w:rsidR="006D5BF2" w:rsidRPr="00FC7FC2" w:rsidTr="007D7CDC">
        <w:trPr>
          <w:trHeight w:val="1166"/>
        </w:trPr>
        <w:tc>
          <w:tcPr>
            <w:tcW w:w="1033" w:type="dxa"/>
          </w:tcPr>
          <w:p w:rsidR="006D5BF2" w:rsidRPr="00A34677" w:rsidRDefault="006D5BF2" w:rsidP="006D5B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3489" w:type="dxa"/>
          </w:tcPr>
          <w:p w:rsidR="00767593" w:rsidRDefault="006D5BF2" w:rsidP="00767593">
            <w:pPr>
              <w:widowControl w:val="0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1276B2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Załącznik nr </w:t>
            </w: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11</w:t>
            </w:r>
            <w:r w:rsidRPr="001276B2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767593" w:rsidRDefault="00767593" w:rsidP="00767593">
            <w:pPr>
              <w:widowControl w:val="0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</w:p>
          <w:p w:rsidR="006D5BF2" w:rsidRPr="00767593" w:rsidRDefault="006D5BF2" w:rsidP="00767593">
            <w:pPr>
              <w:widowControl w:val="0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767593">
              <w:rPr>
                <w:rFonts w:eastAsia="Times New Roman" w:cs="Tahoma"/>
                <w:sz w:val="20"/>
                <w:szCs w:val="20"/>
              </w:rPr>
              <w:t>Wzór umowy o dofinansowanie projektu</w:t>
            </w:r>
          </w:p>
        </w:tc>
        <w:tc>
          <w:tcPr>
            <w:tcW w:w="9620" w:type="dxa"/>
          </w:tcPr>
          <w:p w:rsidR="006D5BF2" w:rsidRDefault="006D5BF2" w:rsidP="006D5BF2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60F15">
              <w:rPr>
                <w:rFonts w:asciiTheme="minorHAnsi" w:hAnsiTheme="minorHAnsi" w:cstheme="minorHAnsi"/>
                <w:b/>
              </w:rPr>
              <w:t>Zaktualizowano</w:t>
            </w:r>
            <w:r>
              <w:rPr>
                <w:rFonts w:asciiTheme="minorHAnsi" w:hAnsiTheme="minorHAnsi" w:cstheme="minorHAnsi"/>
              </w:rPr>
              <w:t xml:space="preserve"> publikatory:</w:t>
            </w:r>
          </w:p>
          <w:p w:rsidR="006D5BF2" w:rsidRDefault="006D5BF2" w:rsidP="006D5BF2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="Calibri" w:hAnsi="Calibri" w:cs="Arial"/>
              </w:rPr>
            </w:pPr>
            <w:r w:rsidRPr="00F02304">
              <w:rPr>
                <w:rFonts w:ascii="Calibri" w:hAnsi="Calibri"/>
                <w:bCs/>
              </w:rPr>
              <w:t xml:space="preserve">- </w:t>
            </w:r>
            <w:r w:rsidRPr="00F02304">
              <w:rPr>
                <w:rFonts w:ascii="Calibri" w:hAnsi="Calibri" w:cs="Arial"/>
              </w:rPr>
              <w:t xml:space="preserve"> ustawy z dnia 24 kwietnia 2003 r. o działalności pożytku publicznego i o wolontariacie (Dz.U. z 2016 r. poz. 1817, z późn. zm.)</w:t>
            </w:r>
            <w:r>
              <w:rPr>
                <w:rFonts w:ascii="Calibri" w:hAnsi="Calibri" w:cs="Arial"/>
              </w:rPr>
              <w:t>;</w:t>
            </w:r>
          </w:p>
          <w:p w:rsidR="006D5BF2" w:rsidRPr="00D24548" w:rsidRDefault="006D5BF2" w:rsidP="006D5BF2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 w:rsidRPr="00D24548">
              <w:rPr>
                <w:rFonts w:asciiTheme="minorHAnsi" w:hAnsiTheme="minorHAnsi" w:cs="Arial"/>
              </w:rPr>
              <w:t xml:space="preserve">- </w:t>
            </w:r>
            <w:r w:rsidRPr="00D24548">
              <w:rPr>
                <w:rFonts w:asciiTheme="minorHAnsi" w:hAnsiTheme="minorHAnsi" w:cs="Tahoma"/>
              </w:rPr>
              <w:t xml:space="preserve"> ustawy z dnia 23 kwietnia 1964 r. - Kodeks cywilny (Dz.U. </w:t>
            </w:r>
            <w:r w:rsidRPr="00D24548">
              <w:rPr>
                <w:rFonts w:asciiTheme="minorHAnsi" w:hAnsiTheme="minorHAnsi"/>
              </w:rPr>
              <w:t>z 2017 r. poz. 459</w:t>
            </w:r>
            <w:r w:rsidRPr="00D24548">
              <w:rPr>
                <w:rFonts w:asciiTheme="minorHAnsi" w:hAnsiTheme="minorHAnsi" w:cs="Tahoma"/>
              </w:rPr>
              <w:t>)</w:t>
            </w:r>
          </w:p>
          <w:p w:rsidR="006D5BF2" w:rsidRPr="00D24548" w:rsidRDefault="006D5BF2" w:rsidP="006D5BF2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24548">
              <w:rPr>
                <w:rFonts w:asciiTheme="minorHAnsi" w:hAnsiTheme="minorHAnsi" w:cstheme="minorHAnsi"/>
              </w:rPr>
              <w:t>w § 1 umowy</w:t>
            </w:r>
            <w:r w:rsidRPr="00D24548">
              <w:rPr>
                <w:rFonts w:asciiTheme="minorHAnsi" w:hAnsiTheme="minorHAnsi" w:cs="Arial"/>
              </w:rPr>
              <w:t xml:space="preserve"> po pkt 2</w:t>
            </w:r>
            <w:r>
              <w:rPr>
                <w:rFonts w:asciiTheme="minorHAnsi" w:hAnsiTheme="minorHAnsi" w:cs="Arial"/>
              </w:rPr>
              <w:t>1</w:t>
            </w:r>
            <w:r w:rsidRPr="00D24548">
              <w:rPr>
                <w:rFonts w:asciiTheme="minorHAnsi" w:hAnsiTheme="minorHAnsi" w:cs="Arial"/>
              </w:rPr>
              <w:t xml:space="preserve"> </w:t>
            </w:r>
            <w:r w:rsidRPr="00D24548">
              <w:rPr>
                <w:rFonts w:asciiTheme="minorHAnsi" w:hAnsiTheme="minorHAnsi" w:cs="Arial"/>
                <w:b/>
              </w:rPr>
              <w:t>dodano</w:t>
            </w:r>
            <w:r w:rsidRPr="00D24548">
              <w:rPr>
                <w:rFonts w:asciiTheme="minorHAnsi" w:hAnsiTheme="minorHAnsi" w:cs="Arial"/>
                <w:color w:val="FF0000"/>
              </w:rPr>
              <w:t xml:space="preserve"> </w:t>
            </w:r>
            <w:r w:rsidRPr="00D24548">
              <w:rPr>
                <w:rFonts w:asciiTheme="minorHAnsi" w:hAnsiTheme="minorHAnsi" w:cs="Arial"/>
              </w:rPr>
              <w:t>pkt 2</w:t>
            </w:r>
            <w:r>
              <w:rPr>
                <w:rFonts w:asciiTheme="minorHAnsi" w:hAnsiTheme="minorHAnsi" w:cs="Arial"/>
              </w:rPr>
              <w:t>2</w:t>
            </w:r>
            <w:r w:rsidRPr="00D24548">
              <w:rPr>
                <w:rFonts w:asciiTheme="minorHAnsi" w:hAnsiTheme="minorHAnsi" w:cs="Arial"/>
              </w:rPr>
              <w:t xml:space="preserve"> w brzmieniu:</w:t>
            </w:r>
          </w:p>
          <w:p w:rsidR="006D5BF2" w:rsidRPr="00D24548" w:rsidRDefault="006D5BF2" w:rsidP="006D5BF2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 w:rsidRPr="00D24548">
              <w:rPr>
                <w:rFonts w:asciiTheme="minorHAnsi" w:hAnsiTheme="minorHAnsi" w:cs="Arial"/>
              </w:rPr>
              <w:t>„2</w:t>
            </w:r>
            <w:r>
              <w:rPr>
                <w:rFonts w:asciiTheme="minorHAnsi" w:hAnsiTheme="minorHAnsi" w:cs="Arial"/>
              </w:rPr>
              <w:t>2</w:t>
            </w:r>
            <w:r w:rsidRPr="00D24548">
              <w:rPr>
                <w:rFonts w:asciiTheme="minorHAnsi" w:hAnsiTheme="minorHAnsi" w:cs="Arial"/>
              </w:rPr>
              <w:t xml:space="preserve">) </w:t>
            </w:r>
            <w:r w:rsidRPr="00D24548">
              <w:rPr>
                <w:rFonts w:asciiTheme="minorHAnsi" w:hAnsiTheme="minorHAnsi" w:cs="Tahoma"/>
              </w:rPr>
              <w:t>„ustawie o finansach publicznych” oznacza to ustawę  z dnia 27 sierpnia 2009 r. o finansach publicznych (Dz. U. z 2016 r. poz. 1870, z późn. zm.).”</w:t>
            </w:r>
            <w:r w:rsidRPr="00D24548">
              <w:rPr>
                <w:rFonts w:asciiTheme="minorHAnsi" w:hAnsiTheme="minorHAnsi"/>
              </w:rPr>
              <w:t>;</w:t>
            </w:r>
          </w:p>
          <w:p w:rsidR="006D5BF2" w:rsidRPr="00D24548" w:rsidRDefault="006D5BF2" w:rsidP="006D5BF2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 w:rsidRPr="00D24548">
              <w:rPr>
                <w:rFonts w:asciiTheme="minorHAnsi" w:hAnsiTheme="minorHAnsi" w:cstheme="minorHAnsi"/>
              </w:rPr>
              <w:t xml:space="preserve">w § 4 umowy w ust. 8 </w:t>
            </w:r>
            <w:r w:rsidRPr="00D24548">
              <w:rPr>
                <w:rFonts w:asciiTheme="minorHAnsi" w:hAnsiTheme="minorHAnsi" w:cstheme="minorHAnsi"/>
                <w:b/>
              </w:rPr>
              <w:t xml:space="preserve">skreślono </w:t>
            </w:r>
            <w:r w:rsidRPr="00D24548">
              <w:rPr>
                <w:rFonts w:asciiTheme="minorHAnsi" w:hAnsiTheme="minorHAnsi" w:cstheme="minorHAnsi"/>
              </w:rPr>
              <w:t xml:space="preserve">wyraz: „publicznego”, nadając powyższemu ustępowi następującą treść: </w:t>
            </w:r>
          </w:p>
          <w:p w:rsidR="006D5BF2" w:rsidRPr="00FD2CE3" w:rsidRDefault="006D5BF2" w:rsidP="006D5BF2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</w:t>
            </w:r>
            <w:r w:rsidRPr="00C06C08">
              <w:rPr>
                <w:rFonts w:asciiTheme="minorHAnsi" w:hAnsiTheme="minorHAnsi" w:cstheme="minorHAnsi"/>
                <w:color w:val="000000"/>
              </w:rPr>
              <w:t>„</w:t>
            </w:r>
            <w:r>
              <w:rPr>
                <w:rFonts w:asciiTheme="minorHAnsi" w:hAnsiTheme="minorHAnsi" w:cstheme="minorHAnsi"/>
                <w:color w:val="000000"/>
              </w:rPr>
              <w:t xml:space="preserve">8. </w:t>
            </w:r>
            <w:r w:rsidRPr="00C06C08">
              <w:rPr>
                <w:rFonts w:ascii="Calibri" w:hAnsi="Calibri"/>
              </w:rPr>
              <w:t>Do oceny prawidłowości wszystkich umów zawartych w ramach realizacji projektu w wyniku przeprowadzonych postępowań, stosuje się wersję wytycznych</w:t>
            </w:r>
            <w:r w:rsidRPr="00C06C08">
              <w:rPr>
                <w:rFonts w:ascii="Calibri" w:hAnsi="Calibri"/>
                <w:spacing w:val="-4"/>
              </w:rPr>
              <w:t xml:space="preserve"> dotyczących udzielania zamówień</w:t>
            </w:r>
            <w:r w:rsidRPr="00C06C08">
              <w:rPr>
                <w:rFonts w:ascii="Calibri" w:hAnsi="Calibri" w:cs="Tahoma"/>
              </w:rPr>
              <w:t xml:space="preserve">, </w:t>
            </w:r>
            <w:r w:rsidRPr="00C06C08">
              <w:rPr>
                <w:rFonts w:ascii="Calibri" w:hAnsi="Calibri"/>
              </w:rPr>
              <w:t>obowiązującą w dniu wszczęcia postępowania, które zakończyło się podpisaniem danej umowy. Wszczęcie postępowania jest tożsame z publikacją ogłoszenia o wszczęciu postępowania, lub zamiarze udzielenia zamówienia, o których mowa w w</w:t>
            </w:r>
            <w:r w:rsidRPr="00C06C08">
              <w:rPr>
                <w:rFonts w:ascii="Calibri" w:hAnsi="Calibri"/>
                <w:spacing w:val="-4"/>
              </w:rPr>
              <w:t>ytycznych dotyczących udzielania zamówień</w:t>
            </w:r>
            <w:r w:rsidRPr="00C06C08">
              <w:rPr>
                <w:rFonts w:ascii="Calibri" w:hAnsi="Calibri" w:cs="Tahoma"/>
              </w:rPr>
              <w:t xml:space="preserve">, </w:t>
            </w:r>
            <w:r w:rsidRPr="00C06C08">
              <w:rPr>
                <w:rFonts w:ascii="Calibri" w:hAnsi="Calibri"/>
              </w:rPr>
              <w:t xml:space="preserve"> lub o prowadzonym</w:t>
            </w:r>
            <w:r w:rsidRPr="00FD2CE3">
              <w:rPr>
                <w:rFonts w:ascii="Calibri" w:hAnsi="Calibri"/>
              </w:rPr>
              <w:t xml:space="preserve"> naborze pracowników na podstawie stosunku pracy, pod warunkiem że </w:t>
            </w:r>
            <w:r>
              <w:rPr>
                <w:rFonts w:ascii="Calibri" w:hAnsi="Calibri"/>
              </w:rPr>
              <w:t>B</w:t>
            </w:r>
            <w:r w:rsidRPr="00FD2CE3">
              <w:rPr>
                <w:rFonts w:ascii="Calibri" w:hAnsi="Calibri"/>
              </w:rPr>
              <w:t>eneficjent udokumentuje publikację ogłoszenia o wszczęciu postępowania.</w:t>
            </w:r>
            <w:r>
              <w:rPr>
                <w:rFonts w:ascii="Calibri" w:hAnsi="Calibri"/>
              </w:rPr>
              <w:t>”;</w:t>
            </w:r>
          </w:p>
          <w:p w:rsidR="006D5BF2" w:rsidRDefault="006D5BF2" w:rsidP="006D5BF2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2316F">
              <w:rPr>
                <w:rFonts w:asciiTheme="minorHAnsi" w:hAnsiTheme="minorHAnsi" w:cstheme="minorHAnsi"/>
              </w:rPr>
              <w:t>w § 10 umowy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6D5BF2" w:rsidRPr="005032D6" w:rsidRDefault="006D5BF2" w:rsidP="006D5BF2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="Arial"/>
              </w:rPr>
            </w:pPr>
            <w:r w:rsidRPr="005032D6">
              <w:rPr>
                <w:rFonts w:asciiTheme="minorHAnsi" w:hAnsiTheme="minorHAnsi" w:cstheme="minorHAnsi"/>
              </w:rPr>
              <w:t xml:space="preserve">- w ust. 5 </w:t>
            </w:r>
            <w:r w:rsidRPr="005032D6">
              <w:rPr>
                <w:rFonts w:asciiTheme="minorHAnsi" w:hAnsiTheme="minorHAnsi" w:cs="Arial"/>
              </w:rPr>
              <w:t xml:space="preserve"> pkt 1 </w:t>
            </w:r>
            <w:r w:rsidRPr="005032D6">
              <w:rPr>
                <w:rFonts w:asciiTheme="minorHAnsi" w:hAnsiTheme="minorHAnsi" w:cs="Arial"/>
                <w:b/>
              </w:rPr>
              <w:t>skreślono wyrazy</w:t>
            </w:r>
            <w:r w:rsidRPr="005032D6">
              <w:rPr>
                <w:rFonts w:asciiTheme="minorHAnsi" w:hAnsiTheme="minorHAnsi" w:cs="Arial"/>
              </w:rPr>
              <w:t>: „, zgodnie ze wzorem określonym w załączniku nr 1 do wniosku o płatność”,  nadając powyższemu punktowi następującą treść:</w:t>
            </w:r>
          </w:p>
          <w:p w:rsidR="006D5BF2" w:rsidRPr="005032D6" w:rsidRDefault="006D5BF2" w:rsidP="006D5BF2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 w:rsidRPr="005032D6">
              <w:rPr>
                <w:rFonts w:asciiTheme="minorHAnsi" w:hAnsiTheme="minorHAnsi" w:cs="Arial"/>
              </w:rPr>
              <w:t xml:space="preserve">„1) </w:t>
            </w:r>
            <w:r w:rsidRPr="005032D6">
              <w:rPr>
                <w:rFonts w:ascii="Calibri" w:eastAsia="Calibri" w:hAnsi="Calibri"/>
              </w:rPr>
              <w:t xml:space="preserve"> zestawienia zawierającego dane z faktur lub dokumentów księgowych o równoważnej wartości dowodowej, dotyczących wydatków objętych przekazanym wnioskiem o płatność</w:t>
            </w:r>
            <w:r w:rsidRPr="005032D6">
              <w:rPr>
                <w:rStyle w:val="Odwoanieprzypisudolnego"/>
                <w:rFonts w:ascii="Calibri" w:eastAsia="Calibri" w:hAnsi="Calibri"/>
              </w:rPr>
              <w:footnoteReference w:id="3"/>
            </w:r>
            <w:r w:rsidRPr="005032D6">
              <w:rPr>
                <w:rFonts w:ascii="Calibri" w:eastAsia="Calibri" w:hAnsi="Calibri"/>
              </w:rPr>
              <w:t>;”;</w:t>
            </w:r>
          </w:p>
          <w:p w:rsidR="006D5BF2" w:rsidRPr="00182647" w:rsidRDefault="006D5BF2" w:rsidP="006D5BF2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na końcu ust. </w:t>
            </w:r>
            <w:r w:rsidRPr="00182647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032D6">
              <w:rPr>
                <w:rFonts w:asciiTheme="minorHAnsi" w:hAnsiTheme="minorHAnsi" w:cstheme="minorHAnsi"/>
                <w:b/>
              </w:rPr>
              <w:t>dodano</w:t>
            </w:r>
            <w:r>
              <w:rPr>
                <w:rFonts w:asciiTheme="minorHAnsi" w:hAnsiTheme="minorHAnsi" w:cstheme="minorHAnsi"/>
              </w:rPr>
              <w:t xml:space="preserve"> kolejne zdanie, nadając powyższemu ustępowi następującą treść</w:t>
            </w:r>
            <w:r w:rsidRPr="00182647">
              <w:rPr>
                <w:rFonts w:asciiTheme="minorHAnsi" w:hAnsiTheme="minorHAnsi" w:cstheme="minorHAnsi"/>
              </w:rPr>
              <w:t>:</w:t>
            </w:r>
          </w:p>
          <w:p w:rsidR="006D5BF2" w:rsidRPr="00D02337" w:rsidRDefault="006D5BF2" w:rsidP="006D5BF2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r w:rsidRPr="00182647">
              <w:rPr>
                <w:rFonts w:ascii="Calibri" w:hAnsi="Calibri" w:cs="Tahoma"/>
              </w:rPr>
              <w:t>„6. W terminie 5 dni roboczych</w:t>
            </w:r>
            <w:r w:rsidRPr="00D12952">
              <w:rPr>
                <w:rFonts w:ascii="Calibri" w:hAnsi="Calibri" w:cs="Tahoma"/>
              </w:rPr>
              <w:t xml:space="preserve"> od dnia złożenia wniosku o płatność</w:t>
            </w:r>
            <w:r>
              <w:rPr>
                <w:rFonts w:ascii="Calibri" w:hAnsi="Calibri" w:cs="Tahoma"/>
              </w:rPr>
              <w:t>,</w:t>
            </w:r>
            <w:r>
              <w:rPr>
                <w:rStyle w:val="Odwoanieprzypisudolnego"/>
                <w:rFonts w:ascii="Calibri" w:hAnsi="Calibri" w:cs="Tahoma"/>
              </w:rPr>
              <w:footnoteReference w:id="4"/>
            </w:r>
            <w:r w:rsidRPr="00D12952">
              <w:rPr>
                <w:rFonts w:ascii="Calibri" w:hAnsi="Calibri" w:cs="Tahoma"/>
              </w:rPr>
              <w:t xml:space="preserve"> Instytucja Zarządzająca </w:t>
            </w:r>
            <w:r w:rsidRPr="00D12952">
              <w:rPr>
                <w:rFonts w:ascii="Calibri" w:hAnsi="Calibri" w:cs="Tahoma"/>
              </w:rPr>
              <w:lastRenderedPageBreak/>
              <w:t xml:space="preserve">za pośrednictwem SL2014 wzywa Beneficjenta do przedstawienia dokumentów poświadczających kwalifikowalność wydatków ujętych we wniosku o płatność. Beneficjent zobowiązuje się do złożenia </w:t>
            </w:r>
            <w:r w:rsidRPr="00D02337">
              <w:rPr>
                <w:rFonts w:ascii="Calibri" w:hAnsi="Calibri" w:cs="Tahoma"/>
              </w:rPr>
              <w:t xml:space="preserve">wskazanych dokumentów za pośrednictwem SL2014 </w:t>
            </w:r>
            <w:r w:rsidRPr="00D02337">
              <w:rPr>
                <w:rFonts w:ascii="Calibri" w:hAnsi="Calibri" w:cs="Tahoma"/>
                <w:bCs/>
              </w:rPr>
              <w:t xml:space="preserve">w terminie 5 dni roboczych od dnia otrzymania wezwania. W sytuacji gdy </w:t>
            </w:r>
            <w:r w:rsidRPr="00D02337">
              <w:rPr>
                <w:rFonts w:ascii="Calibri" w:hAnsi="Calibri" w:cs="Tahoma"/>
              </w:rPr>
              <w:t>w ramach Projektu jest dokonywana kontrola na miejscu w ramach wniosku o płatność końcową,</w:t>
            </w:r>
            <w:r w:rsidRPr="00D02337">
              <w:rPr>
                <w:rFonts w:ascii="Calibri" w:hAnsi="Calibri" w:cs="Tahoma"/>
                <w:bCs/>
              </w:rPr>
              <w:t xml:space="preserve"> </w:t>
            </w:r>
            <w:r w:rsidRPr="00D02337">
              <w:rPr>
                <w:rFonts w:ascii="Calibri" w:hAnsi="Calibri" w:cs="Tahoma"/>
              </w:rPr>
              <w:t>wezwanie Beneficjenta do przedstawienia dokumentów poświadczających kwalifikowalność wydatków ujętych we wniosku o płatność ulega zawieszeniu do dnia przekazania przez Beneficjenta do Instytucji Zarządzającej informacji o wykonaniu lub zaniechaniu wykonania zaleceń pokontrolnych, chyba że wyniki kontroli nie wskazują na wystąpienie wydatków niekwalifikowalnych w projekcie lub nie mają wpływu na rozliczenie końcowe projektu</w:t>
            </w:r>
            <w:r>
              <w:rPr>
                <w:rFonts w:ascii="Calibri" w:hAnsi="Calibri" w:cs="Tahoma"/>
              </w:rPr>
              <w:t>.</w:t>
            </w:r>
            <w:r w:rsidRPr="00D02337">
              <w:rPr>
                <w:rFonts w:ascii="Calibri" w:hAnsi="Calibri" w:cs="Tahoma"/>
                <w:bCs/>
              </w:rPr>
              <w:t>”</w:t>
            </w:r>
            <w:r w:rsidRPr="00D02337">
              <w:rPr>
                <w:rFonts w:asciiTheme="minorHAnsi" w:hAnsiTheme="minorHAnsi" w:cstheme="minorHAnsi"/>
              </w:rPr>
              <w:t>;</w:t>
            </w:r>
          </w:p>
          <w:p w:rsidR="006D5BF2" w:rsidRPr="006B0AAA" w:rsidRDefault="006D5BF2" w:rsidP="006D5BF2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6B0AAA">
              <w:rPr>
                <w:rFonts w:cs="Arial"/>
                <w:sz w:val="20"/>
                <w:szCs w:val="20"/>
              </w:rPr>
              <w:t xml:space="preserve">w § 11 umowy </w:t>
            </w:r>
            <w:r w:rsidRPr="006B0AAA">
              <w:rPr>
                <w:rFonts w:cs="Arial"/>
                <w:b/>
                <w:sz w:val="20"/>
                <w:szCs w:val="20"/>
              </w:rPr>
              <w:t>zmianie uległy zapisy</w:t>
            </w:r>
            <w:r w:rsidRPr="006B0AAA">
              <w:rPr>
                <w:rFonts w:cs="Arial"/>
                <w:sz w:val="20"/>
                <w:szCs w:val="20"/>
              </w:rPr>
              <w:t xml:space="preserve"> ust. 7 otrzymując następującą treść:</w:t>
            </w:r>
          </w:p>
          <w:p w:rsidR="006D5BF2" w:rsidRPr="006B0AAA" w:rsidRDefault="006D5BF2" w:rsidP="006D5BF2">
            <w:pPr>
              <w:pStyle w:val="Akapitzlist"/>
              <w:spacing w:before="120" w:after="120"/>
              <w:ind w:left="747"/>
              <w:jc w:val="both"/>
              <w:rPr>
                <w:rFonts w:cs="Arial"/>
                <w:sz w:val="20"/>
                <w:szCs w:val="20"/>
              </w:rPr>
            </w:pPr>
            <w:r w:rsidRPr="006B0AAA">
              <w:rPr>
                <w:rFonts w:cs="Arial"/>
                <w:sz w:val="20"/>
                <w:szCs w:val="20"/>
              </w:rPr>
              <w:t xml:space="preserve">„7. </w:t>
            </w:r>
            <w:r w:rsidRPr="006B0AAA">
              <w:rPr>
                <w:rFonts w:ascii="Calibri" w:hAnsi="Calibri" w:cs="Calibri"/>
                <w:sz w:val="20"/>
                <w:szCs w:val="20"/>
              </w:rPr>
              <w:t>Z wyłączeniem przypadków, o których mowa w ust. 2, Instytucja Zarządzająca zatwierdza wniosek o płatność w terminie umożliwiającym przekazanie Beneficjentowi transzy dofinansowania, nie później niż w terminie 90 dni od dnia przedłożenia jego pierwszej wersji</w:t>
            </w:r>
            <w:r w:rsidRPr="006B0AA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5"/>
            </w:r>
            <w:r w:rsidRPr="006B0AAA">
              <w:rPr>
                <w:rFonts w:ascii="Calibri" w:hAnsi="Calibri" w:cs="Calibri"/>
                <w:sz w:val="20"/>
                <w:szCs w:val="20"/>
              </w:rPr>
              <w:t xml:space="preserve">. W przypadku, gdy na 5 dni roboczych przed upływem tego terminu Beneficjent nie przedłoży dokumentów potwierdzających kwalifikowalność wydatków ujętych we wniosku o płatność, Instytucja Zarządzająca może uznać w tej części wydatki za nienależycie udokumentowane </w:t>
            </w:r>
            <w:r w:rsidRPr="006B0AAA">
              <w:rPr>
                <w:rFonts w:ascii="Calibri" w:hAnsi="Calibri"/>
                <w:sz w:val="20"/>
                <w:szCs w:val="20"/>
              </w:rPr>
              <w:t>zgodnie z wymogami w tym zakresie określonymi w wytycznych,</w:t>
            </w:r>
            <w:r w:rsidRPr="006B0AAA">
              <w:rPr>
                <w:rFonts w:ascii="Calibri" w:hAnsi="Calibri" w:cs="Calibri"/>
                <w:sz w:val="20"/>
                <w:szCs w:val="20"/>
              </w:rPr>
              <w:t xml:space="preserve"> o których mowa w </w:t>
            </w:r>
            <w:r w:rsidRPr="006B0AAA">
              <w:rPr>
                <w:rFonts w:ascii="Calibri" w:hAnsi="Calibri" w:cs="Tahoma"/>
                <w:sz w:val="20"/>
                <w:szCs w:val="20"/>
              </w:rPr>
              <w:t>§ 1 pkt 9</w:t>
            </w:r>
            <w:r w:rsidRPr="006B0AAA">
              <w:rPr>
                <w:rFonts w:ascii="Calibri" w:hAnsi="Calibri" w:cs="Calibri"/>
                <w:sz w:val="20"/>
                <w:szCs w:val="20"/>
              </w:rPr>
              <w:t>. Przepisy ust. 5, 6 i 9 stosuje się odpowiednio.”;</w:t>
            </w:r>
          </w:p>
          <w:p w:rsidR="006D5BF2" w:rsidRPr="00A003ED" w:rsidRDefault="006D5BF2" w:rsidP="006D5BF2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B0AAA">
              <w:rPr>
                <w:rFonts w:asciiTheme="minorHAnsi" w:hAnsiTheme="minorHAnsi" w:cstheme="minorHAnsi"/>
              </w:rPr>
              <w:t xml:space="preserve">w </w:t>
            </w:r>
            <w:r w:rsidRPr="00A003ED">
              <w:rPr>
                <w:rFonts w:asciiTheme="minorHAnsi" w:hAnsiTheme="minorHAnsi" w:cstheme="minorHAnsi"/>
              </w:rPr>
              <w:t xml:space="preserve">§ 13 ust. 6 umowy </w:t>
            </w:r>
            <w:r w:rsidRPr="00A003ED">
              <w:rPr>
                <w:rFonts w:asciiTheme="minorHAnsi" w:hAnsiTheme="minorHAnsi" w:cs="Arial"/>
                <w:b/>
              </w:rPr>
              <w:t>dodano publikator</w:t>
            </w:r>
            <w:r w:rsidRPr="00A003ED">
              <w:rPr>
                <w:rFonts w:asciiTheme="minorHAnsi" w:hAnsiTheme="minorHAnsi" w:cs="Arial"/>
              </w:rPr>
              <w:t xml:space="preserve"> </w:t>
            </w:r>
            <w:r w:rsidRPr="00A003ED">
              <w:rPr>
                <w:rFonts w:asciiTheme="minorHAnsi" w:hAnsiTheme="minorHAnsi" w:cs="Tahoma"/>
              </w:rPr>
              <w:t>ustawy z dnia 14 czerwca 1960 r. Kodeks postępowania administracyjnego</w:t>
            </w:r>
            <w:r w:rsidRPr="00A003ED">
              <w:rPr>
                <w:rFonts w:asciiTheme="minorHAnsi" w:hAnsiTheme="minorHAnsi" w:cs="Arial"/>
              </w:rPr>
              <w:t>, nadając powyższemu ustępowi następującą treść:</w:t>
            </w:r>
          </w:p>
          <w:p w:rsidR="006D5BF2" w:rsidRPr="00A003ED" w:rsidRDefault="006D5BF2" w:rsidP="006D5BF2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</w:rPr>
            </w:pPr>
            <w:r w:rsidRPr="00A003ED">
              <w:rPr>
                <w:rFonts w:asciiTheme="minorHAnsi" w:hAnsiTheme="minorHAnsi" w:cs="Arial"/>
              </w:rPr>
              <w:t xml:space="preserve">„6. </w:t>
            </w:r>
            <w:r w:rsidRPr="00A003ED">
              <w:rPr>
                <w:rFonts w:asciiTheme="minorHAnsi" w:hAnsiTheme="minorHAnsi" w:cs="Tahoma"/>
              </w:rPr>
              <w:t>W przypadku niewyrażenia przez Beneficjenta zgody na pomniejszenie wypłaty kolejnej transzy dofinansowania</w:t>
            </w:r>
            <w:r w:rsidRPr="00A003ED">
              <w:rPr>
                <w:rStyle w:val="Odwoanieprzypisudolnego"/>
                <w:rFonts w:asciiTheme="minorHAnsi" w:hAnsiTheme="minorHAnsi" w:cs="Tahoma"/>
              </w:rPr>
              <w:footnoteReference w:id="6"/>
            </w:r>
            <w:r w:rsidRPr="00A003ED">
              <w:rPr>
                <w:rFonts w:asciiTheme="minorHAnsi" w:hAnsiTheme="minorHAnsi" w:cs="Tahoma"/>
              </w:rPr>
              <w:t xml:space="preserve"> lub niedokonania zwrotu środków w terminie określonym w wezwaniu, Instytucja Zarządzająca, po przeprowadzeniu postępowania określonego przepisami ustawy z dnia 14 czerwca 1960 r. Kodeks postępowania administracyjnego (Dz.U. z 2016 r. poz. 23, z późn. zm.), wydaje decyzję, o której mowa w art. 207 ust. 9 ustawy o finansach publicznych</w:t>
            </w:r>
            <w:r w:rsidRPr="00A003ED">
              <w:rPr>
                <w:rFonts w:asciiTheme="minorHAnsi" w:hAnsiTheme="minorHAnsi"/>
              </w:rPr>
              <w:t>.”;</w:t>
            </w:r>
          </w:p>
          <w:p w:rsidR="006D5BF2" w:rsidRDefault="006D5BF2" w:rsidP="006D5BF2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§ 20 umowy:</w:t>
            </w:r>
          </w:p>
          <w:p w:rsidR="006D5BF2" w:rsidRDefault="006D5BF2" w:rsidP="006D5BF2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 ust. 2 </w:t>
            </w:r>
            <w:r w:rsidRPr="003335EA">
              <w:rPr>
                <w:rFonts w:asciiTheme="minorHAnsi" w:hAnsiTheme="minorHAnsi" w:cstheme="minorHAnsi"/>
                <w:b/>
              </w:rPr>
              <w:t>nadano nowe brzmienie</w:t>
            </w:r>
            <w:r>
              <w:rPr>
                <w:rFonts w:asciiTheme="minorHAnsi" w:hAnsiTheme="minorHAnsi" w:cstheme="minorHAnsi"/>
              </w:rPr>
              <w:t xml:space="preserve"> pkt. 3-4: </w:t>
            </w:r>
          </w:p>
          <w:p w:rsidR="006D5BF2" w:rsidRPr="00485BEC" w:rsidRDefault="006D5BF2" w:rsidP="006D5BF2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 w:rsidRPr="00485BEC">
              <w:rPr>
                <w:rFonts w:asciiTheme="minorHAnsi" w:hAnsiTheme="minorHAnsi" w:cstheme="minorHAnsi"/>
                <w:b/>
              </w:rPr>
              <w:t>Było:</w:t>
            </w:r>
          </w:p>
          <w:p w:rsidR="006D5BF2" w:rsidRPr="00A23007" w:rsidRDefault="006D5BF2" w:rsidP="006D5BF2">
            <w:pPr>
              <w:widowControl w:val="0"/>
              <w:ind w:left="752" w:hanging="42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         „3</w:t>
            </w: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>) od kwoty 20 tys. zł. do 50 tys. zł.</w:t>
            </w:r>
            <w:r w:rsidRPr="00A23007">
              <w:rPr>
                <w:rFonts w:ascii="Calibri" w:hAnsi="Calibri"/>
                <w:sz w:val="20"/>
                <w:szCs w:val="20"/>
              </w:rPr>
              <w:t xml:space="preserve"> – Beneficjent zobowiązany jest do </w:t>
            </w: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>zastosowania trybu uproszczonego, tj. przeprowadzenia udokumentowanego rozeznania rynku;</w:t>
            </w:r>
          </w:p>
          <w:p w:rsidR="006D5BF2" w:rsidRPr="00A23007" w:rsidRDefault="006D5BF2" w:rsidP="006D5BF2">
            <w:pPr>
              <w:pStyle w:val="Tekstpodstawowy"/>
              <w:widowControl w:val="0"/>
              <w:tabs>
                <w:tab w:val="clear" w:pos="900"/>
              </w:tabs>
              <w:spacing w:line="276" w:lineRule="auto"/>
              <w:ind w:left="755"/>
              <w:rPr>
                <w:rFonts w:ascii="Calibri" w:hAnsi="Calibri"/>
                <w:spacing w:val="-4"/>
                <w:sz w:val="20"/>
                <w:szCs w:val="20"/>
              </w:rPr>
            </w:pP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lastRenderedPageBreak/>
              <w:t xml:space="preserve"> 4) poniżej 20 tys. zł. –</w:t>
            </w:r>
            <w:r w:rsidRPr="00A23007">
              <w:rPr>
                <w:rFonts w:ascii="Calibri" w:hAnsi="Calibri"/>
                <w:color w:val="1F497D"/>
                <w:spacing w:val="-4"/>
                <w:sz w:val="20"/>
                <w:szCs w:val="20"/>
              </w:rPr>
              <w:t xml:space="preserve"> </w:t>
            </w: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 xml:space="preserve">zgodnie z </w:t>
            </w:r>
            <w:r w:rsidRPr="00A23007">
              <w:rPr>
                <w:rFonts w:ascii="Calibri" w:hAnsi="Calibri"/>
                <w:sz w:val="20"/>
                <w:szCs w:val="20"/>
              </w:rPr>
              <w:t> wewnętrzną procedurą udzielania zamówień publicznych, opracowaną przez Beneficjenta,  pod warunkiem</w:t>
            </w:r>
            <w:r w:rsidRPr="00A23007">
              <w:rPr>
                <w:rFonts w:ascii="Calibri" w:hAnsi="Calibri"/>
                <w:color w:val="000000"/>
                <w:sz w:val="20"/>
                <w:szCs w:val="20"/>
              </w:rPr>
              <w:t>, że zapewnia ona ponoszenie wydatku w sposób przejrzysty, racjonalny i efektywny, z zachowaniem zasad uzyskiwania najlepszych efektów z danych nakładów.”;</w:t>
            </w:r>
          </w:p>
          <w:p w:rsidR="006D5BF2" w:rsidRPr="0020057D" w:rsidRDefault="006D5BF2" w:rsidP="006D5BF2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</w:t>
            </w:r>
            <w:r w:rsidRPr="0020057D">
              <w:rPr>
                <w:rFonts w:asciiTheme="minorHAnsi" w:hAnsiTheme="minorHAnsi" w:cstheme="minorHAnsi"/>
                <w:b/>
              </w:rPr>
              <w:t>Jest:</w:t>
            </w:r>
          </w:p>
          <w:p w:rsidR="006D5BF2" w:rsidRPr="00A23007" w:rsidRDefault="006D5BF2" w:rsidP="006D5BF2">
            <w:pPr>
              <w:widowControl w:val="0"/>
              <w:spacing w:line="276" w:lineRule="auto"/>
              <w:ind w:left="752" w:firstLine="3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 w:rsidRPr="0020057D">
              <w:rPr>
                <w:rFonts w:ascii="Calibri" w:hAnsi="Calibri"/>
                <w:spacing w:val="-4"/>
                <w:sz w:val="20"/>
                <w:szCs w:val="20"/>
              </w:rPr>
              <w:t>„</w:t>
            </w: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>3) od kwoty 20 tys. zł. do 50 tys. zł.</w:t>
            </w:r>
            <w:r w:rsidRPr="00A23007">
              <w:rPr>
                <w:rFonts w:ascii="Calibri" w:hAnsi="Calibri"/>
                <w:sz w:val="20"/>
                <w:szCs w:val="20"/>
              </w:rPr>
              <w:t xml:space="preserve"> – </w:t>
            </w: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 w:rsidRPr="00A23007">
              <w:rPr>
                <w:rFonts w:ascii="Calibri" w:hAnsi="Calibri"/>
                <w:sz w:val="20"/>
                <w:szCs w:val="20"/>
              </w:rPr>
              <w:t>- wydatki muszą być ponoszone w sposób przejrzysty, racjonalny i efektywny, wyłącznie  poprzez przeprowadzenie i udokumentowanie zamówienia w drodze rozeznania rynku</w:t>
            </w: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>;</w:t>
            </w:r>
          </w:p>
          <w:p w:rsidR="006D5BF2" w:rsidRPr="00A23007" w:rsidRDefault="006D5BF2" w:rsidP="006D5BF2">
            <w:pPr>
              <w:pStyle w:val="Tekstpodstawowy"/>
              <w:widowControl w:val="0"/>
              <w:numPr>
                <w:ilvl w:val="0"/>
                <w:numId w:val="31"/>
              </w:numPr>
              <w:tabs>
                <w:tab w:val="clear" w:pos="900"/>
              </w:tabs>
              <w:spacing w:line="276" w:lineRule="auto"/>
              <w:ind w:left="752" w:firstLine="3"/>
              <w:rPr>
                <w:rFonts w:ascii="Calibri" w:hAnsi="Calibri"/>
                <w:spacing w:val="-4"/>
                <w:sz w:val="20"/>
                <w:szCs w:val="20"/>
              </w:rPr>
            </w:pP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>poniżej 20 tys. zł. –</w:t>
            </w:r>
            <w:r w:rsidRPr="00A23007">
              <w:rPr>
                <w:rFonts w:ascii="Calibri" w:hAnsi="Calibri"/>
                <w:color w:val="1F497D"/>
                <w:spacing w:val="-4"/>
                <w:sz w:val="20"/>
                <w:szCs w:val="20"/>
              </w:rPr>
              <w:t xml:space="preserve"> </w:t>
            </w: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 xml:space="preserve">Beneficjent zobowiązany jest do potwierdzenia, że </w:t>
            </w:r>
            <w:r w:rsidRPr="00A23007">
              <w:rPr>
                <w:rFonts w:ascii="Calibri" w:hAnsi="Calibri" w:cs="Tahoma"/>
                <w:sz w:val="20"/>
                <w:szCs w:val="20"/>
              </w:rPr>
              <w:t>dokonał wydatku w sposób racjonalny, efektywny i przejrzysty, z zachowaniem zasad uzyskania najlepszych efektów z danych nakładów; ponosząc wydatek o wartości poniżej kwoty 20 tys. zł. możliwe jest stosowanie wewnętrznej procedury dotyczącej udzielania zamówień opracowanej przez Beneficjenta, pod warunkiem, że zapewnia ona ponoszenie wydatku z zachowaniem wyżej wymienionych zasad</w:t>
            </w:r>
            <w:r w:rsidRPr="00A23007">
              <w:rPr>
                <w:rFonts w:ascii="Calibri" w:hAnsi="Calibri"/>
                <w:color w:val="000000"/>
                <w:sz w:val="20"/>
                <w:szCs w:val="20"/>
              </w:rPr>
              <w:t>.”;</w:t>
            </w:r>
          </w:p>
          <w:p w:rsidR="006D5BF2" w:rsidRDefault="006D5BF2" w:rsidP="006D5BF2">
            <w:pPr>
              <w:pStyle w:val="Tekstprzypisudolnego"/>
              <w:widowControl w:val="0"/>
              <w:spacing w:line="276" w:lineRule="auto"/>
              <w:ind w:left="75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 ust. 4 </w:t>
            </w:r>
            <w:r w:rsidRPr="003335EA">
              <w:rPr>
                <w:rFonts w:asciiTheme="minorHAnsi" w:hAnsiTheme="minorHAnsi" w:cstheme="minorHAnsi"/>
                <w:b/>
              </w:rPr>
              <w:t>usunięto</w:t>
            </w:r>
            <w:r>
              <w:rPr>
                <w:rFonts w:asciiTheme="minorHAnsi" w:hAnsiTheme="minorHAnsi" w:cstheme="minorHAnsi"/>
              </w:rPr>
              <w:t xml:space="preserve"> wyrazy: „publicznych”, nadając powyższemu ustępowi następującą treść: </w:t>
            </w:r>
          </w:p>
          <w:p w:rsidR="006D5BF2" w:rsidRDefault="006D5BF2" w:rsidP="006D5BF2">
            <w:pPr>
              <w:pStyle w:val="Tekstprzypisudolnego"/>
              <w:widowControl w:val="0"/>
              <w:spacing w:line="276" w:lineRule="auto"/>
              <w:ind w:left="75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„4. </w:t>
            </w:r>
            <w:r w:rsidRPr="001276B2">
              <w:rPr>
                <w:rFonts w:asciiTheme="minorHAnsi" w:hAnsiTheme="minorHAnsi" w:cstheme="minorHAnsi"/>
              </w:rPr>
              <w:t xml:space="preserve">Instytucja Zarządzająca </w:t>
            </w:r>
            <w:r w:rsidRPr="001276B2">
              <w:rPr>
                <w:rFonts w:asciiTheme="minorHAnsi" w:hAnsiTheme="minorHAnsi" w:cstheme="minorHAnsi"/>
                <w:color w:val="2C2D2D"/>
              </w:rPr>
              <w:t xml:space="preserve">zobowiązuje Beneficjenta do </w:t>
            </w:r>
            <w:r w:rsidRPr="00771FD1">
              <w:rPr>
                <w:rFonts w:asciiTheme="minorHAnsi" w:hAnsiTheme="minorHAnsi" w:cstheme="minorHAnsi"/>
                <w:color w:val="2C2D2D"/>
              </w:rPr>
              <w:t>zastosowania klauzul</w:t>
            </w:r>
            <w:r w:rsidRPr="001276B2">
              <w:rPr>
                <w:rFonts w:asciiTheme="minorHAnsi" w:hAnsiTheme="minorHAnsi" w:cstheme="minorHAnsi"/>
                <w:b/>
                <w:color w:val="2C2D2D"/>
              </w:rPr>
              <w:t xml:space="preserve"> </w:t>
            </w:r>
            <w:r w:rsidRPr="001276B2">
              <w:rPr>
                <w:rFonts w:asciiTheme="minorHAnsi" w:hAnsiTheme="minorHAnsi" w:cstheme="minorHAnsi"/>
                <w:color w:val="2C2D2D"/>
              </w:rPr>
              <w:t>społecznych przy udzielaniu zamówień</w:t>
            </w:r>
            <w:r w:rsidRPr="001276B2">
              <w:rPr>
                <w:rFonts w:asciiTheme="minorHAnsi" w:hAnsiTheme="minorHAnsi" w:cstheme="minorHAnsi"/>
                <w:b/>
                <w:color w:val="2C2D2D"/>
              </w:rPr>
              <w:t xml:space="preserve"> </w:t>
            </w:r>
            <w:r w:rsidRPr="001276B2">
              <w:rPr>
                <w:rFonts w:asciiTheme="minorHAnsi" w:hAnsiTheme="minorHAnsi" w:cstheme="minorHAnsi"/>
              </w:rPr>
              <w:t xml:space="preserve">dotyczących usług cateringowych lub </w:t>
            </w:r>
            <w:r w:rsidRPr="001276B2">
              <w:rPr>
                <w:rFonts w:asciiTheme="minorHAnsi" w:hAnsiTheme="minorHAnsi" w:cstheme="minorHAnsi"/>
                <w:bCs/>
              </w:rPr>
              <w:t xml:space="preserve">usług druku/dostaw materiałów szkoleniowych, </w:t>
            </w:r>
            <w:r w:rsidRPr="001276B2">
              <w:rPr>
                <w:rFonts w:asciiTheme="minorHAnsi" w:hAnsiTheme="minorHAnsi" w:cstheme="minorHAnsi"/>
              </w:rPr>
              <w:t xml:space="preserve">o ile przedmiotowe kategorie kosztów są przewidziane w budżecie zatwierdzonego wniosku. </w:t>
            </w:r>
            <w:r w:rsidRPr="001276B2">
              <w:rPr>
                <w:rFonts w:asciiTheme="minorHAnsi" w:eastAsia="MS Mincho" w:hAnsiTheme="minorHAnsi" w:cstheme="minorHAnsi"/>
                <w:color w:val="000000"/>
                <w:lang w:eastAsia="ja-JP"/>
              </w:rPr>
              <w:t>Obowiązek ten odnosi się zarówno do zamówień realizowanych zgodnie z ustawą Pzp, jak i zamówień realizowanych zgodnie z zasadą konkurencyjności.</w:t>
            </w:r>
            <w:r>
              <w:rPr>
                <w:rFonts w:asciiTheme="minorHAnsi" w:eastAsia="MS Mincho" w:hAnsiTheme="minorHAnsi" w:cstheme="minorHAnsi"/>
                <w:color w:val="000000"/>
                <w:lang w:eastAsia="ja-JP"/>
              </w:rPr>
              <w:t>”;</w:t>
            </w:r>
          </w:p>
          <w:p w:rsidR="006D5BF2" w:rsidRDefault="006D5BF2" w:rsidP="006D5BF2">
            <w:pPr>
              <w:pStyle w:val="Tekstprzypisudolnego"/>
              <w:widowControl w:val="0"/>
              <w:spacing w:line="276" w:lineRule="auto"/>
              <w:ind w:left="75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ust. 8 otrzymał nowe brzmienie:</w:t>
            </w:r>
          </w:p>
          <w:p w:rsidR="006D5BF2" w:rsidRPr="00D96C79" w:rsidRDefault="006D5BF2" w:rsidP="006D5BF2">
            <w:pPr>
              <w:widowControl w:val="0"/>
              <w:autoSpaceDE w:val="0"/>
              <w:autoSpaceDN w:val="0"/>
              <w:adjustRightInd w:val="0"/>
              <w:ind w:left="755"/>
              <w:jc w:val="both"/>
              <w:rPr>
                <w:b/>
                <w:sz w:val="20"/>
                <w:szCs w:val="20"/>
              </w:rPr>
            </w:pPr>
            <w:r w:rsidRPr="00D96C79">
              <w:rPr>
                <w:b/>
                <w:sz w:val="20"/>
                <w:szCs w:val="20"/>
              </w:rPr>
              <w:t>Było:</w:t>
            </w:r>
          </w:p>
          <w:p w:rsidR="006D5BF2" w:rsidRPr="00D96C79" w:rsidRDefault="006D5BF2" w:rsidP="006D5BF2">
            <w:pPr>
              <w:widowControl w:val="0"/>
              <w:autoSpaceDE w:val="0"/>
              <w:autoSpaceDN w:val="0"/>
              <w:adjustRightInd w:val="0"/>
              <w:ind w:left="755"/>
              <w:jc w:val="both"/>
              <w:rPr>
                <w:sz w:val="20"/>
                <w:szCs w:val="20"/>
              </w:rPr>
            </w:pPr>
            <w:r w:rsidRPr="00D96C79">
              <w:rPr>
                <w:sz w:val="20"/>
                <w:szCs w:val="20"/>
              </w:rPr>
              <w:t xml:space="preserve">„8. </w:t>
            </w:r>
            <w:r w:rsidRPr="00D96C79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Szacowanie wartości zamówień udzielanych w ramach projektów partnerskich odbywa się przy udziale Beneficjenta i Partnera. Beneficjent ustala z należytą starannością planowaną liczbę usług, dostaw, czy też robót budowlanych </w:t>
            </w:r>
            <w:r w:rsidRPr="00D96C79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</w:rPr>
              <w:t>tego samego rodzaju</w:t>
            </w:r>
            <w:r w:rsidRPr="00D96C79">
              <w:rPr>
                <w:rFonts w:ascii="Calibri" w:eastAsia="Calibri" w:hAnsi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96C79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(tj. wyodrębnia zamówienia tego samego rodzaju) oraz szacuje łączną wartość (tak wyodrębnionych zamówień) w odniesieniu dla całego okresu realizacji Projektu. Następnie Beneficjent oraz Partner mogą samodzielnie udzielić zamówienia na swój zakres w ramach Projektu </w:t>
            </w:r>
            <w:r w:rsidRPr="00D96C79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</w:rPr>
              <w:t>w procedurze właściwej</w:t>
            </w:r>
            <w:r w:rsidRPr="00D96C79">
              <w:rPr>
                <w:rFonts w:ascii="Calibri" w:eastAsia="Calibri" w:hAnsi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96C79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</w:rPr>
              <w:t>dla łącznej wartości zamówień tego samego rodzaju.”</w:t>
            </w:r>
          </w:p>
          <w:p w:rsidR="006D5BF2" w:rsidRPr="00D96C79" w:rsidRDefault="006D5BF2" w:rsidP="006D5BF2">
            <w:pPr>
              <w:widowControl w:val="0"/>
              <w:autoSpaceDE w:val="0"/>
              <w:autoSpaceDN w:val="0"/>
              <w:adjustRightInd w:val="0"/>
              <w:ind w:left="755"/>
              <w:jc w:val="both"/>
              <w:rPr>
                <w:b/>
                <w:sz w:val="20"/>
                <w:szCs w:val="20"/>
              </w:rPr>
            </w:pPr>
            <w:r w:rsidRPr="00D96C79">
              <w:rPr>
                <w:b/>
                <w:sz w:val="20"/>
                <w:szCs w:val="20"/>
              </w:rPr>
              <w:t>Jest:</w:t>
            </w:r>
          </w:p>
          <w:p w:rsidR="006D5BF2" w:rsidRPr="00D96C79" w:rsidRDefault="006D5BF2" w:rsidP="006D5BF2">
            <w:pPr>
              <w:widowControl w:val="0"/>
              <w:autoSpaceDE w:val="0"/>
              <w:autoSpaceDN w:val="0"/>
              <w:adjustRightInd w:val="0"/>
              <w:ind w:left="755"/>
              <w:jc w:val="both"/>
              <w:rPr>
                <w:sz w:val="20"/>
                <w:szCs w:val="20"/>
              </w:rPr>
            </w:pPr>
            <w:r w:rsidRPr="00D96C79">
              <w:rPr>
                <w:sz w:val="20"/>
                <w:szCs w:val="20"/>
              </w:rPr>
              <w:t xml:space="preserve">„8. </w:t>
            </w:r>
            <w:r w:rsidRPr="00D96C79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</w:rPr>
              <w:t>W projektach partnerskich każdy z Partnerów posiada odrębność finansową, na zasadach analogicznych do jednostek, o których mowa w art. 32 ust. 5 ustawy Pzp, a tym samym stanowi odrębny podmiot udzielający zamówień i dokonuje szacowania wartości oraz wyboru procedury udzielania zamówień na zasadach właściwych dla własnego podmiotu i rodzaju zamówienia.”</w:t>
            </w: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6D5BF2" w:rsidRPr="00A64549" w:rsidRDefault="006D5BF2" w:rsidP="006D5BF2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ind w:left="755" w:hanging="425"/>
              <w:jc w:val="both"/>
              <w:rPr>
                <w:rFonts w:asciiTheme="minorHAnsi" w:hAnsiTheme="minorHAnsi" w:cstheme="minorHAnsi"/>
              </w:rPr>
            </w:pPr>
            <w:r w:rsidRPr="00A64549">
              <w:rPr>
                <w:rFonts w:asciiTheme="minorHAnsi" w:hAnsiTheme="minorHAnsi" w:cstheme="minorHAnsi"/>
              </w:rPr>
              <w:t>w § 23 umowy:</w:t>
            </w:r>
          </w:p>
          <w:p w:rsidR="006D5BF2" w:rsidRPr="00A64549" w:rsidRDefault="006D5BF2" w:rsidP="00F13D6A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 w:cstheme="minorHAnsi"/>
              </w:rPr>
            </w:pPr>
            <w:r w:rsidRPr="00A64549">
              <w:rPr>
                <w:rFonts w:asciiTheme="minorHAnsi" w:hAnsiTheme="minorHAnsi" w:cstheme="minorHAnsi"/>
              </w:rPr>
              <w:t xml:space="preserve">- </w:t>
            </w:r>
            <w:r w:rsidRPr="00A64549">
              <w:rPr>
                <w:rFonts w:asciiTheme="minorHAnsi" w:hAnsiTheme="minorHAnsi"/>
              </w:rPr>
              <w:t xml:space="preserve"> w ust. 1 </w:t>
            </w:r>
            <w:r w:rsidRPr="00A64549">
              <w:rPr>
                <w:rFonts w:asciiTheme="minorHAnsi" w:hAnsiTheme="minorHAnsi"/>
                <w:b/>
              </w:rPr>
              <w:t>skreślono wyrazy</w:t>
            </w:r>
            <w:r w:rsidRPr="00A64549">
              <w:rPr>
                <w:rFonts w:asciiTheme="minorHAnsi" w:hAnsiTheme="minorHAnsi"/>
              </w:rPr>
              <w:t>: „i  3”, nadając powyższemu ustępowi następującą treść</w:t>
            </w:r>
            <w:r w:rsidRPr="00A64549">
              <w:rPr>
                <w:rFonts w:asciiTheme="minorHAnsi" w:hAnsiTheme="minorHAnsi" w:cstheme="minorHAnsi"/>
              </w:rPr>
              <w:t>:</w:t>
            </w:r>
          </w:p>
          <w:p w:rsidR="006D5BF2" w:rsidRPr="00A64549" w:rsidRDefault="006D5BF2" w:rsidP="00F13D6A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="Calibri" w:hAnsi="Calibri" w:cs="Tahoma"/>
              </w:rPr>
            </w:pPr>
            <w:r w:rsidRPr="00A64549">
              <w:rPr>
                <w:rFonts w:asciiTheme="minorHAnsi" w:hAnsiTheme="minorHAnsi"/>
              </w:rPr>
              <w:lastRenderedPageBreak/>
              <w:t xml:space="preserve">„1. </w:t>
            </w:r>
            <w:r w:rsidRPr="00A64549">
              <w:rPr>
                <w:rFonts w:ascii="Calibri" w:hAnsi="Calibri" w:cs="Tahoma"/>
              </w:rPr>
              <w:t>Beneficjent może dokonywać zmian w Projekcie pod warunkiem ich zgłoszenia w formie pisemnej Instytucji Zarządzającej, nie później niż na 1 miesiąc przed planowanym zakończeniem realizacji Projektu oraz przekazania aktualnego wniosku i uzyskania pisemnej akceptacji Instytucji Zarządzającej w terminie 15 dni roboczych, z zastrzeżeniem ust. 2. Zmiana, o której mowa powyżej nie wymaga formy aneksu do niniejszej umowy.”;</w:t>
            </w:r>
          </w:p>
          <w:p w:rsidR="006D5BF2" w:rsidRDefault="006D5BF2" w:rsidP="00F13D6A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Pr="00A64549">
              <w:rPr>
                <w:rFonts w:asciiTheme="minorHAnsi" w:hAnsiTheme="minorHAnsi"/>
                <w:b/>
              </w:rPr>
              <w:t>skreślono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</w:rPr>
              <w:t>ust. 2;</w:t>
            </w:r>
          </w:p>
          <w:p w:rsidR="006D5BF2" w:rsidRDefault="006D5BF2" w:rsidP="00F13D6A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ust. 3-6 </w:t>
            </w:r>
            <w:r w:rsidRPr="00A23007">
              <w:rPr>
                <w:rFonts w:asciiTheme="minorHAnsi" w:hAnsiTheme="minorHAnsi"/>
                <w:b/>
              </w:rPr>
              <w:t>otrzymały kolejną numerację</w:t>
            </w:r>
            <w:r>
              <w:rPr>
                <w:rFonts w:asciiTheme="minorHAnsi" w:hAnsiTheme="minorHAnsi"/>
              </w:rPr>
              <w:t>: 2-5;</w:t>
            </w:r>
          </w:p>
          <w:p w:rsidR="006D5BF2" w:rsidRDefault="006D5BF2" w:rsidP="00F13D6A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/>
              </w:rPr>
              <w:t xml:space="preserve"> w ust. 2 (poprzednio: ust. 3) </w:t>
            </w:r>
            <w:r w:rsidRPr="00A64549">
              <w:rPr>
                <w:rFonts w:asciiTheme="minorHAnsi" w:hAnsiTheme="minorHAnsi"/>
                <w:b/>
              </w:rPr>
              <w:t>skreślono wyrazy</w:t>
            </w:r>
            <w:r>
              <w:rPr>
                <w:rFonts w:asciiTheme="minorHAnsi" w:hAnsiTheme="minorHAnsi"/>
              </w:rPr>
              <w:t>: „przekraczających 10% środków alokowanych na dane zadanie,”, nadając powyższemu ustępowi następującą treść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6D5BF2" w:rsidRDefault="006D5BF2" w:rsidP="00F13D6A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 w:cstheme="minorHAnsi"/>
              </w:rPr>
            </w:pPr>
            <w:r w:rsidRPr="00A64549">
              <w:rPr>
                <w:rFonts w:asciiTheme="minorHAnsi" w:hAnsiTheme="minorHAnsi"/>
              </w:rPr>
              <w:t xml:space="preserve">„2. </w:t>
            </w:r>
            <w:r w:rsidRPr="00A64549">
              <w:rPr>
                <w:rFonts w:ascii="Calibri" w:hAnsi="Calibri" w:cs="Tahoma"/>
              </w:rPr>
              <w:t>W przypadku wystąpienia oszczędności w projekcie powstałych w wyniku przeprowadzenia postępowania o udzielenie zamówienia, mogą one być wykorzystane przez Beneficjenta wyłącznie za pisemną zgodą Instytucji Zarządzającej.”;</w:t>
            </w:r>
            <w:r w:rsidRPr="00A64549">
              <w:rPr>
                <w:rFonts w:asciiTheme="minorHAnsi" w:hAnsiTheme="minorHAnsi" w:cstheme="minorHAnsi"/>
              </w:rPr>
              <w:t xml:space="preserve"> </w:t>
            </w:r>
          </w:p>
          <w:p w:rsidR="006D5BF2" w:rsidRPr="000656F5" w:rsidRDefault="006D5BF2" w:rsidP="000656F5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656F5">
              <w:rPr>
                <w:rFonts w:asciiTheme="minorHAnsi" w:hAnsiTheme="minorHAnsi" w:cstheme="minorHAnsi"/>
              </w:rPr>
              <w:t xml:space="preserve">ponadto wprowadzono </w:t>
            </w:r>
            <w:r w:rsidRPr="000656F5">
              <w:rPr>
                <w:rFonts w:asciiTheme="minorHAnsi" w:hAnsiTheme="minorHAnsi" w:cstheme="minorHAnsi"/>
                <w:b/>
              </w:rPr>
              <w:t>zmiany redakcyjne</w:t>
            </w:r>
            <w:r w:rsidRPr="000656F5">
              <w:rPr>
                <w:rFonts w:asciiTheme="minorHAnsi" w:hAnsiTheme="minorHAnsi" w:cstheme="minorHAnsi"/>
              </w:rPr>
              <w:t xml:space="preserve"> w: § 4 ust. 4 , § 11 ust. 10, § 13 ust. 1 pkt 2, ust. 2 i ust. 6, § 15 ust. 1 (w treści przypisu)</w:t>
            </w:r>
            <w:r w:rsidR="000656F5">
              <w:rPr>
                <w:rFonts w:asciiTheme="minorHAnsi" w:hAnsiTheme="minorHAnsi" w:cstheme="minorHAnsi"/>
              </w:rPr>
              <w:t xml:space="preserve"> oraz w</w:t>
            </w:r>
            <w:r w:rsidRPr="000656F5">
              <w:rPr>
                <w:rFonts w:asciiTheme="minorHAnsi" w:hAnsiTheme="minorHAnsi" w:cstheme="minorHAnsi"/>
              </w:rPr>
              <w:t xml:space="preserve"> § 30 pkt  5.</w:t>
            </w:r>
          </w:p>
        </w:tc>
      </w:tr>
    </w:tbl>
    <w:p w:rsidR="00710FBA" w:rsidRDefault="007D7CDC">
      <w:r>
        <w:lastRenderedPageBreak/>
        <w:br w:type="textWrapping" w:clear="all"/>
      </w:r>
    </w:p>
    <w:sectPr w:rsidR="00710FBA" w:rsidSect="00710FB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D1" w:rsidRDefault="00E27FD1" w:rsidP="007061C7">
      <w:pPr>
        <w:spacing w:after="0" w:line="240" w:lineRule="auto"/>
      </w:pPr>
      <w:r>
        <w:separator/>
      </w:r>
    </w:p>
  </w:endnote>
  <w:endnote w:type="continuationSeparator" w:id="0">
    <w:p w:rsidR="00E27FD1" w:rsidRDefault="00E27FD1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77" w:rsidRDefault="0072094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AC97AF6" wp14:editId="5E7F1558">
          <wp:simplePos x="0" y="0"/>
          <wp:positionH relativeFrom="column">
            <wp:posOffset>929031</wp:posOffset>
          </wp:positionH>
          <wp:positionV relativeFrom="page">
            <wp:posOffset>6822872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D1" w:rsidRDefault="00E27FD1" w:rsidP="007061C7">
      <w:pPr>
        <w:spacing w:after="0" w:line="240" w:lineRule="auto"/>
      </w:pPr>
      <w:r>
        <w:separator/>
      </w:r>
    </w:p>
  </w:footnote>
  <w:footnote w:type="continuationSeparator" w:id="0">
    <w:p w:rsidR="00E27FD1" w:rsidRDefault="00E27FD1" w:rsidP="007061C7">
      <w:pPr>
        <w:spacing w:after="0" w:line="240" w:lineRule="auto"/>
      </w:pPr>
      <w:r>
        <w:continuationSeparator/>
      </w:r>
    </w:p>
  </w:footnote>
  <w:footnote w:id="1">
    <w:p w:rsidR="00FF5AED" w:rsidRDefault="00FF5AED" w:rsidP="00FF5AED"/>
  </w:footnote>
  <w:footnote w:id="2">
    <w:p w:rsidR="006D5BF2" w:rsidRPr="000F546C" w:rsidRDefault="006D5BF2" w:rsidP="0050550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F546C">
        <w:rPr>
          <w:rStyle w:val="Odwoanieprzypisudolnego"/>
          <w:rFonts w:asciiTheme="minorHAnsi" w:hAnsiTheme="minorHAnsi"/>
        </w:rPr>
        <w:footnoteRef/>
      </w:r>
      <w:r w:rsidRPr="000F546C">
        <w:rPr>
          <w:rFonts w:asciiTheme="minorHAnsi" w:hAnsiTheme="minorHAnsi"/>
        </w:rPr>
        <w:t xml:space="preserve"> Wskazany termin musi umożliwiać Partnerowi wiodącemu wywiązanie się z zobowiązań względem Instytucji Zarządzającej.</w:t>
      </w:r>
    </w:p>
  </w:footnote>
  <w:footnote w:id="3">
    <w:p w:rsidR="006D5BF2" w:rsidRPr="00A83375" w:rsidRDefault="006D5BF2" w:rsidP="005032D6">
      <w:pPr>
        <w:pStyle w:val="Tekstprzypisudolnego"/>
        <w:rPr>
          <w:rFonts w:ascii="Calibri" w:hAnsi="Calibri"/>
        </w:rPr>
      </w:pPr>
      <w:r w:rsidRPr="00A83375">
        <w:rPr>
          <w:rStyle w:val="Odwoanieprzypisudolnego"/>
          <w:rFonts w:ascii="Calibri" w:hAnsi="Calibri"/>
        </w:rPr>
        <w:footnoteRef/>
      </w:r>
      <w:r w:rsidRPr="00A83375">
        <w:rPr>
          <w:rFonts w:ascii="Calibri" w:hAnsi="Calibri"/>
        </w:rPr>
        <w:t xml:space="preserve"> Nie dotyczy pierwszego wniosku o płatność, będącego podstawą wypłaty pierwszej transzy dofinansowania.</w:t>
      </w:r>
    </w:p>
  </w:footnote>
  <w:footnote w:id="4">
    <w:p w:rsidR="006D5BF2" w:rsidRPr="00A97802" w:rsidRDefault="006D5BF2">
      <w:pPr>
        <w:pStyle w:val="Tekstprzypisudolnego"/>
        <w:rPr>
          <w:rFonts w:asciiTheme="minorHAnsi" w:hAnsiTheme="minorHAnsi"/>
        </w:rPr>
      </w:pPr>
      <w:r w:rsidRPr="00A97802">
        <w:rPr>
          <w:rStyle w:val="Odwoanieprzypisudolnego"/>
          <w:rFonts w:asciiTheme="minorHAnsi" w:hAnsiTheme="minorHAnsi"/>
        </w:rPr>
        <w:footnoteRef/>
      </w:r>
      <w:r w:rsidRPr="00A97802">
        <w:rPr>
          <w:rFonts w:asciiTheme="minorHAnsi" w:hAnsiTheme="minorHAnsi"/>
        </w:rPr>
        <w:t xml:space="preserve"> Dotyczy tylko wniosków o płatność rozliczających wydatki.</w:t>
      </w:r>
    </w:p>
  </w:footnote>
  <w:footnote w:id="5">
    <w:p w:rsidR="006D5BF2" w:rsidRPr="00326678" w:rsidRDefault="006D5BF2" w:rsidP="006B0AAA">
      <w:pPr>
        <w:pStyle w:val="Tekstprzypisudolnego"/>
        <w:rPr>
          <w:rFonts w:ascii="Calibri" w:hAnsi="Calibri"/>
        </w:rPr>
      </w:pPr>
      <w:r w:rsidRPr="00556E9B">
        <w:rPr>
          <w:rStyle w:val="Odwoanieprzypisudolnego"/>
          <w:rFonts w:ascii="Calibri" w:hAnsi="Calibri"/>
        </w:rPr>
        <w:footnoteRef/>
      </w:r>
      <w:r w:rsidRPr="00556E9B">
        <w:rPr>
          <w:rFonts w:ascii="Calibri" w:hAnsi="Calibri"/>
        </w:rPr>
        <w:t xml:space="preserve"> </w:t>
      </w:r>
      <w:r w:rsidRPr="00326678">
        <w:rPr>
          <w:rFonts w:ascii="Calibri" w:hAnsi="Calibri"/>
        </w:rPr>
        <w:t>Dotyczy wniosku o płatność wnioskującego o zaliczkę i/lub o refundację.</w:t>
      </w:r>
    </w:p>
  </w:footnote>
  <w:footnote w:id="6">
    <w:p w:rsidR="006D5BF2" w:rsidRPr="00A23FB2" w:rsidRDefault="006D5BF2" w:rsidP="00E04494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77" w:rsidRDefault="00CE797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1814195</wp:posOffset>
          </wp:positionH>
          <wp:positionV relativeFrom="page">
            <wp:posOffset>134620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</w:abstractNum>
  <w:abstractNum w:abstractNumId="3" w15:restartNumberingAfterBreak="0">
    <w:nsid w:val="043A55D3"/>
    <w:multiLevelType w:val="hybridMultilevel"/>
    <w:tmpl w:val="93BC0AD6"/>
    <w:lvl w:ilvl="0" w:tplc="03F0717A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5A24822"/>
    <w:multiLevelType w:val="hybridMultilevel"/>
    <w:tmpl w:val="2C5C1064"/>
    <w:lvl w:ilvl="0" w:tplc="38E2B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B1258"/>
    <w:multiLevelType w:val="hybridMultilevel"/>
    <w:tmpl w:val="01289344"/>
    <w:lvl w:ilvl="0" w:tplc="D6120FC8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" w15:restartNumberingAfterBreak="0">
    <w:nsid w:val="0CC8773A"/>
    <w:multiLevelType w:val="hybridMultilevel"/>
    <w:tmpl w:val="A1FCDD0C"/>
    <w:lvl w:ilvl="0" w:tplc="0415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7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D46F4"/>
    <w:multiLevelType w:val="hybridMultilevel"/>
    <w:tmpl w:val="7C400114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D28E0"/>
    <w:multiLevelType w:val="hybridMultilevel"/>
    <w:tmpl w:val="A704B61E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C7849"/>
    <w:multiLevelType w:val="hybridMultilevel"/>
    <w:tmpl w:val="725C9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29AE"/>
    <w:multiLevelType w:val="hybridMultilevel"/>
    <w:tmpl w:val="B5E00654"/>
    <w:lvl w:ilvl="0" w:tplc="149058E0">
      <w:start w:val="1"/>
      <w:numFmt w:val="decimal"/>
      <w:lvlText w:val="%1."/>
      <w:lvlJc w:val="left"/>
      <w:pPr>
        <w:ind w:left="7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2D107D79"/>
    <w:multiLevelType w:val="hybridMultilevel"/>
    <w:tmpl w:val="59DCA252"/>
    <w:lvl w:ilvl="0" w:tplc="10EA39A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CF5C20"/>
    <w:multiLevelType w:val="hybridMultilevel"/>
    <w:tmpl w:val="E5BC073C"/>
    <w:lvl w:ilvl="0" w:tplc="D6120FC8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4" w15:restartNumberingAfterBreak="0">
    <w:nsid w:val="343766FE"/>
    <w:multiLevelType w:val="hybridMultilevel"/>
    <w:tmpl w:val="D076B700"/>
    <w:lvl w:ilvl="0" w:tplc="D6120FC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1120036"/>
    <w:multiLevelType w:val="hybridMultilevel"/>
    <w:tmpl w:val="AF18C8BE"/>
    <w:lvl w:ilvl="0" w:tplc="9F782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628BE"/>
    <w:multiLevelType w:val="hybridMultilevel"/>
    <w:tmpl w:val="731EB126"/>
    <w:lvl w:ilvl="0" w:tplc="D6120FC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43526E23"/>
    <w:multiLevelType w:val="hybridMultilevel"/>
    <w:tmpl w:val="0F8CD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60323"/>
    <w:multiLevelType w:val="hybridMultilevel"/>
    <w:tmpl w:val="2898A41A"/>
    <w:lvl w:ilvl="0" w:tplc="D612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1026A7"/>
    <w:multiLevelType w:val="hybridMultilevel"/>
    <w:tmpl w:val="8AAA369A"/>
    <w:lvl w:ilvl="0" w:tplc="351A91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10759"/>
    <w:multiLevelType w:val="hybridMultilevel"/>
    <w:tmpl w:val="2152C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0230F"/>
    <w:multiLevelType w:val="hybridMultilevel"/>
    <w:tmpl w:val="0136D5C4"/>
    <w:lvl w:ilvl="0" w:tplc="6F56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2016C"/>
    <w:multiLevelType w:val="multilevel"/>
    <w:tmpl w:val="FCC6C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26D18"/>
    <w:multiLevelType w:val="hybridMultilevel"/>
    <w:tmpl w:val="0DDE6E3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69577EA0"/>
    <w:multiLevelType w:val="hybridMultilevel"/>
    <w:tmpl w:val="1B8ACD52"/>
    <w:lvl w:ilvl="0" w:tplc="D6120FC8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5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A33DC"/>
    <w:multiLevelType w:val="hybridMultilevel"/>
    <w:tmpl w:val="0F8CD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31457"/>
    <w:multiLevelType w:val="hybridMultilevel"/>
    <w:tmpl w:val="E53A7AE4"/>
    <w:lvl w:ilvl="0" w:tplc="D6120F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AF0353"/>
    <w:multiLevelType w:val="hybridMultilevel"/>
    <w:tmpl w:val="F81ABCC4"/>
    <w:lvl w:ilvl="0" w:tplc="66344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92C24"/>
    <w:multiLevelType w:val="hybridMultilevel"/>
    <w:tmpl w:val="2E3ACEF6"/>
    <w:lvl w:ilvl="0" w:tplc="D6120FC8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 w15:restartNumberingAfterBreak="0">
    <w:nsid w:val="77890895"/>
    <w:multiLevelType w:val="hybridMultilevel"/>
    <w:tmpl w:val="54A22CA2"/>
    <w:lvl w:ilvl="0" w:tplc="D612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9E6D41"/>
    <w:multiLevelType w:val="hybridMultilevel"/>
    <w:tmpl w:val="34F0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E0FE5"/>
    <w:multiLevelType w:val="hybridMultilevel"/>
    <w:tmpl w:val="12B4FECE"/>
    <w:lvl w:ilvl="0" w:tplc="D6120FC8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26"/>
  </w:num>
  <w:num w:numId="5">
    <w:abstractNumId w:val="29"/>
  </w:num>
  <w:num w:numId="6">
    <w:abstractNumId w:val="27"/>
  </w:num>
  <w:num w:numId="7">
    <w:abstractNumId w:val="14"/>
  </w:num>
  <w:num w:numId="8">
    <w:abstractNumId w:val="5"/>
  </w:num>
  <w:num w:numId="9">
    <w:abstractNumId w:val="20"/>
  </w:num>
  <w:num w:numId="10">
    <w:abstractNumId w:val="18"/>
  </w:num>
  <w:num w:numId="11">
    <w:abstractNumId w:val="6"/>
  </w:num>
  <w:num w:numId="12">
    <w:abstractNumId w:val="30"/>
  </w:num>
  <w:num w:numId="13">
    <w:abstractNumId w:val="32"/>
  </w:num>
  <w:num w:numId="14">
    <w:abstractNumId w:val="8"/>
  </w:num>
  <w:num w:numId="15">
    <w:abstractNumId w:val="0"/>
  </w:num>
  <w:num w:numId="16">
    <w:abstractNumId w:val="11"/>
  </w:num>
  <w:num w:numId="17">
    <w:abstractNumId w:val="13"/>
  </w:num>
  <w:num w:numId="18">
    <w:abstractNumId w:val="15"/>
  </w:num>
  <w:num w:numId="19">
    <w:abstractNumId w:val="17"/>
  </w:num>
  <w:num w:numId="20">
    <w:abstractNumId w:val="9"/>
  </w:num>
  <w:num w:numId="21">
    <w:abstractNumId w:val="16"/>
  </w:num>
  <w:num w:numId="22">
    <w:abstractNumId w:val="19"/>
  </w:num>
  <w:num w:numId="23">
    <w:abstractNumId w:val="22"/>
  </w:num>
  <w:num w:numId="24">
    <w:abstractNumId w:val="10"/>
  </w:num>
  <w:num w:numId="25">
    <w:abstractNumId w:val="25"/>
  </w:num>
  <w:num w:numId="26">
    <w:abstractNumId w:val="3"/>
  </w:num>
  <w:num w:numId="27">
    <w:abstractNumId w:val="7"/>
  </w:num>
  <w:num w:numId="28">
    <w:abstractNumId w:val="28"/>
  </w:num>
  <w:num w:numId="29">
    <w:abstractNumId w:val="4"/>
  </w:num>
  <w:num w:numId="30">
    <w:abstractNumId w:val="31"/>
  </w:num>
  <w:num w:numId="3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AC3"/>
    <w:rsid w:val="000357A0"/>
    <w:rsid w:val="00060149"/>
    <w:rsid w:val="000617EA"/>
    <w:rsid w:val="000656F5"/>
    <w:rsid w:val="00070562"/>
    <w:rsid w:val="000747BB"/>
    <w:rsid w:val="000805FB"/>
    <w:rsid w:val="000A014A"/>
    <w:rsid w:val="000A0F9A"/>
    <w:rsid w:val="000B23CE"/>
    <w:rsid w:val="000C0084"/>
    <w:rsid w:val="000C6603"/>
    <w:rsid w:val="000D217C"/>
    <w:rsid w:val="000D66E5"/>
    <w:rsid w:val="00102D0B"/>
    <w:rsid w:val="00135A11"/>
    <w:rsid w:val="00160C74"/>
    <w:rsid w:val="00177BF3"/>
    <w:rsid w:val="0018464D"/>
    <w:rsid w:val="001C201E"/>
    <w:rsid w:val="001C3409"/>
    <w:rsid w:val="001F1D87"/>
    <w:rsid w:val="00217A9A"/>
    <w:rsid w:val="0022288B"/>
    <w:rsid w:val="00234E60"/>
    <w:rsid w:val="00245192"/>
    <w:rsid w:val="00246378"/>
    <w:rsid w:val="00251602"/>
    <w:rsid w:val="00254A86"/>
    <w:rsid w:val="00256883"/>
    <w:rsid w:val="00261BC9"/>
    <w:rsid w:val="00272A9A"/>
    <w:rsid w:val="0029765D"/>
    <w:rsid w:val="002B6029"/>
    <w:rsid w:val="002C0303"/>
    <w:rsid w:val="002C4479"/>
    <w:rsid w:val="002D1456"/>
    <w:rsid w:val="002D24AD"/>
    <w:rsid w:val="002F0F3E"/>
    <w:rsid w:val="002F7E28"/>
    <w:rsid w:val="00317C1F"/>
    <w:rsid w:val="00344F72"/>
    <w:rsid w:val="003527CF"/>
    <w:rsid w:val="00353A36"/>
    <w:rsid w:val="0036182F"/>
    <w:rsid w:val="00364547"/>
    <w:rsid w:val="003836A7"/>
    <w:rsid w:val="00395E05"/>
    <w:rsid w:val="003C1526"/>
    <w:rsid w:val="003C77FA"/>
    <w:rsid w:val="00414926"/>
    <w:rsid w:val="00434270"/>
    <w:rsid w:val="00462B1C"/>
    <w:rsid w:val="0046317F"/>
    <w:rsid w:val="004658CE"/>
    <w:rsid w:val="00467DF9"/>
    <w:rsid w:val="004A3C60"/>
    <w:rsid w:val="004A5F53"/>
    <w:rsid w:val="004E190C"/>
    <w:rsid w:val="004F0752"/>
    <w:rsid w:val="00502A8F"/>
    <w:rsid w:val="0050407F"/>
    <w:rsid w:val="00512DF0"/>
    <w:rsid w:val="00532908"/>
    <w:rsid w:val="00537309"/>
    <w:rsid w:val="00595A36"/>
    <w:rsid w:val="005A2EA6"/>
    <w:rsid w:val="005B3EFB"/>
    <w:rsid w:val="005B4455"/>
    <w:rsid w:val="005C7F10"/>
    <w:rsid w:val="005D2B91"/>
    <w:rsid w:val="005D55D3"/>
    <w:rsid w:val="00602738"/>
    <w:rsid w:val="0061432A"/>
    <w:rsid w:val="006638DD"/>
    <w:rsid w:val="00667067"/>
    <w:rsid w:val="006A714D"/>
    <w:rsid w:val="006C2160"/>
    <w:rsid w:val="006D5BF2"/>
    <w:rsid w:val="006E0593"/>
    <w:rsid w:val="006E5A3B"/>
    <w:rsid w:val="006F64F7"/>
    <w:rsid w:val="00703617"/>
    <w:rsid w:val="007061C7"/>
    <w:rsid w:val="00710FBA"/>
    <w:rsid w:val="00720940"/>
    <w:rsid w:val="00740BF7"/>
    <w:rsid w:val="0074166E"/>
    <w:rsid w:val="00753859"/>
    <w:rsid w:val="00755209"/>
    <w:rsid w:val="00760614"/>
    <w:rsid w:val="00760719"/>
    <w:rsid w:val="007639A6"/>
    <w:rsid w:val="00767593"/>
    <w:rsid w:val="007727A3"/>
    <w:rsid w:val="0077611F"/>
    <w:rsid w:val="007868F7"/>
    <w:rsid w:val="00787F88"/>
    <w:rsid w:val="00791E9C"/>
    <w:rsid w:val="007B26C9"/>
    <w:rsid w:val="007B3F57"/>
    <w:rsid w:val="007C3081"/>
    <w:rsid w:val="007D7CDC"/>
    <w:rsid w:val="007E62AA"/>
    <w:rsid w:val="008221E1"/>
    <w:rsid w:val="008242D8"/>
    <w:rsid w:val="008256F7"/>
    <w:rsid w:val="0082591B"/>
    <w:rsid w:val="0082754A"/>
    <w:rsid w:val="00843087"/>
    <w:rsid w:val="00861F0C"/>
    <w:rsid w:val="008663C5"/>
    <w:rsid w:val="00872DBC"/>
    <w:rsid w:val="00873968"/>
    <w:rsid w:val="00886A27"/>
    <w:rsid w:val="008A519D"/>
    <w:rsid w:val="008A7765"/>
    <w:rsid w:val="008B3829"/>
    <w:rsid w:val="008F692E"/>
    <w:rsid w:val="009052AD"/>
    <w:rsid w:val="00913365"/>
    <w:rsid w:val="009201F1"/>
    <w:rsid w:val="009211E8"/>
    <w:rsid w:val="00940346"/>
    <w:rsid w:val="009428EC"/>
    <w:rsid w:val="0095151B"/>
    <w:rsid w:val="00955C95"/>
    <w:rsid w:val="00962588"/>
    <w:rsid w:val="00991000"/>
    <w:rsid w:val="009B35A3"/>
    <w:rsid w:val="009D2BFC"/>
    <w:rsid w:val="009D788D"/>
    <w:rsid w:val="009E3B8F"/>
    <w:rsid w:val="009F2ABE"/>
    <w:rsid w:val="00A047AF"/>
    <w:rsid w:val="00A178FA"/>
    <w:rsid w:val="00A2005A"/>
    <w:rsid w:val="00A266DD"/>
    <w:rsid w:val="00A34677"/>
    <w:rsid w:val="00A65E27"/>
    <w:rsid w:val="00A65F6C"/>
    <w:rsid w:val="00A663E0"/>
    <w:rsid w:val="00A91B88"/>
    <w:rsid w:val="00A92B61"/>
    <w:rsid w:val="00AB007D"/>
    <w:rsid w:val="00AC1BBA"/>
    <w:rsid w:val="00AD08F8"/>
    <w:rsid w:val="00AD4368"/>
    <w:rsid w:val="00AD531D"/>
    <w:rsid w:val="00AE0FD3"/>
    <w:rsid w:val="00AE1731"/>
    <w:rsid w:val="00B133CF"/>
    <w:rsid w:val="00B55D82"/>
    <w:rsid w:val="00B673B8"/>
    <w:rsid w:val="00B82EA7"/>
    <w:rsid w:val="00B83117"/>
    <w:rsid w:val="00B91712"/>
    <w:rsid w:val="00B93F0E"/>
    <w:rsid w:val="00BA1F25"/>
    <w:rsid w:val="00BC248F"/>
    <w:rsid w:val="00BF1101"/>
    <w:rsid w:val="00C23FA7"/>
    <w:rsid w:val="00C3400E"/>
    <w:rsid w:val="00C36E51"/>
    <w:rsid w:val="00C85077"/>
    <w:rsid w:val="00C92FC1"/>
    <w:rsid w:val="00CA1980"/>
    <w:rsid w:val="00CB09EA"/>
    <w:rsid w:val="00CB5751"/>
    <w:rsid w:val="00CC34F9"/>
    <w:rsid w:val="00CE0B00"/>
    <w:rsid w:val="00CE7977"/>
    <w:rsid w:val="00CF1ED6"/>
    <w:rsid w:val="00D079B7"/>
    <w:rsid w:val="00D2141B"/>
    <w:rsid w:val="00D51809"/>
    <w:rsid w:val="00D71F31"/>
    <w:rsid w:val="00D725E8"/>
    <w:rsid w:val="00D8758F"/>
    <w:rsid w:val="00DC1DBD"/>
    <w:rsid w:val="00DF06E0"/>
    <w:rsid w:val="00E00791"/>
    <w:rsid w:val="00E01FE1"/>
    <w:rsid w:val="00E0303C"/>
    <w:rsid w:val="00E16682"/>
    <w:rsid w:val="00E175A4"/>
    <w:rsid w:val="00E27FD1"/>
    <w:rsid w:val="00E312BB"/>
    <w:rsid w:val="00E4182F"/>
    <w:rsid w:val="00E77659"/>
    <w:rsid w:val="00E97A77"/>
    <w:rsid w:val="00EA17E4"/>
    <w:rsid w:val="00EA4715"/>
    <w:rsid w:val="00EB222B"/>
    <w:rsid w:val="00EF5738"/>
    <w:rsid w:val="00F106EC"/>
    <w:rsid w:val="00F13D6A"/>
    <w:rsid w:val="00F22116"/>
    <w:rsid w:val="00F254A2"/>
    <w:rsid w:val="00F310E1"/>
    <w:rsid w:val="00F33664"/>
    <w:rsid w:val="00F72BBB"/>
    <w:rsid w:val="00F73748"/>
    <w:rsid w:val="00F73AB4"/>
    <w:rsid w:val="00F742F2"/>
    <w:rsid w:val="00F74CB1"/>
    <w:rsid w:val="00F855C0"/>
    <w:rsid w:val="00F943E6"/>
    <w:rsid w:val="00FB52AD"/>
    <w:rsid w:val="00FC7FC2"/>
    <w:rsid w:val="00FD5F23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12A5"/>
  <w15:docId w15:val="{759793E9-6100-41E6-85DA-9B0DFC8E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13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135A1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B52AD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C7F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46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24">
    <w:name w:val="Style24"/>
    <w:basedOn w:val="Normalny"/>
    <w:uiPriority w:val="99"/>
    <w:rsid w:val="000D217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WW-Default">
    <w:name w:val="WW-Default"/>
    <w:uiPriority w:val="99"/>
    <w:rsid w:val="00CB57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D5BF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B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F77B-6522-434F-AFBD-58C5DA6E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2802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Mazur Aleksandra</cp:lastModifiedBy>
  <cp:revision>3</cp:revision>
  <cp:lastPrinted>2015-08-11T10:05:00Z</cp:lastPrinted>
  <dcterms:created xsi:type="dcterms:W3CDTF">2017-05-18T12:59:00Z</dcterms:created>
  <dcterms:modified xsi:type="dcterms:W3CDTF">2017-05-25T09:09:00Z</dcterms:modified>
</cp:coreProperties>
</file>