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D17A6F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2375" w:rsidRDefault="00D6237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5055B8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0710DA">
        <w:rPr>
          <w:rFonts w:ascii="Arial" w:hAnsi="Arial" w:cs="Arial"/>
          <w:b/>
          <w:sz w:val="20"/>
          <w:szCs w:val="20"/>
          <w:lang w:eastAsia="pl-PL"/>
        </w:rPr>
        <w:t>RPLD.09.01.02-IP.01-10-001</w:t>
      </w:r>
      <w:r w:rsidR="006F64B8" w:rsidRPr="006F64B8">
        <w:rPr>
          <w:rFonts w:ascii="Arial" w:hAnsi="Arial" w:cs="Arial"/>
          <w:b/>
          <w:sz w:val="20"/>
          <w:szCs w:val="20"/>
          <w:lang w:eastAsia="pl-PL"/>
        </w:rPr>
        <w:t>/17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84289C">
      <w:pPr>
        <w:suppressAutoHyphens w:val="0"/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  <w:bookmarkEnd w:id="0"/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EF" w:rsidRDefault="008005EF" w:rsidP="00996E3B">
      <w:pPr>
        <w:spacing w:after="0" w:line="240" w:lineRule="auto"/>
      </w:pPr>
      <w:r>
        <w:separator/>
      </w:r>
    </w:p>
  </w:endnote>
  <w:endnote w:type="continuationSeparator" w:id="0">
    <w:p w:rsidR="008005EF" w:rsidRDefault="008005EF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7" w:rsidRDefault="00592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1247BF">
      <w:rPr>
        <w:noProof/>
      </w:rPr>
      <w:t>1</w:t>
    </w:r>
    <w:r>
      <w:fldChar w:fldCharType="end"/>
    </w:r>
  </w:p>
  <w:p w:rsidR="00701FA0" w:rsidRDefault="00124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7" w:rsidRDefault="00592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EF" w:rsidRDefault="008005EF" w:rsidP="00996E3B">
      <w:pPr>
        <w:spacing w:after="0" w:line="240" w:lineRule="auto"/>
      </w:pPr>
      <w:r>
        <w:separator/>
      </w:r>
    </w:p>
  </w:footnote>
  <w:footnote w:type="continuationSeparator" w:id="0">
    <w:p w:rsidR="008005EF" w:rsidRDefault="008005EF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1247BF">
        <w:rPr>
          <w:rFonts w:ascii="Arial" w:hAnsi="Arial" w:cs="Arial"/>
          <w:sz w:val="16"/>
          <w:szCs w:val="16"/>
          <w:lang w:eastAsia="pl-PL"/>
        </w:rPr>
        <w:t>wpisać tytuł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7" w:rsidRDefault="00592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9C" w:rsidRDefault="0084289C">
    <w:pPr>
      <w:pStyle w:val="Nagwek"/>
      <w:rPr>
        <w:rFonts w:ascii="Arial" w:hAnsi="Arial" w:cs="Arial"/>
        <w:sz w:val="20"/>
        <w:szCs w:val="20"/>
        <w:lang w:eastAsia="pl-PL"/>
      </w:rPr>
    </w:pPr>
    <w:r w:rsidRPr="0084289C">
      <w:rPr>
        <w:rFonts w:ascii="Arial" w:hAnsi="Arial" w:cs="Arial"/>
        <w:sz w:val="20"/>
        <w:szCs w:val="20"/>
        <w:lang w:eastAsia="pl-PL"/>
      </w:rPr>
      <w:t xml:space="preserve">Załącznik nr 3 </w:t>
    </w:r>
    <w:r w:rsidRPr="0084289C">
      <w:rPr>
        <w:rFonts w:ascii="Arial" w:hAnsi="Arial" w:cs="Arial"/>
        <w:sz w:val="20"/>
        <w:szCs w:val="20"/>
      </w:rPr>
      <w:t xml:space="preserve">do Regulaminu konkursu </w:t>
    </w:r>
    <w:r w:rsidRPr="00D17A6F">
      <w:rPr>
        <w:rFonts w:ascii="Arial" w:hAnsi="Arial" w:cs="Arial"/>
        <w:sz w:val="20"/>
        <w:szCs w:val="20"/>
        <w:lang w:eastAsia="pl-PL"/>
      </w:rPr>
      <w:t>– Wzór oświadczenia potwierdzającego tożsamość wersji elektronicznej wniosku o dofinansowanie z wersją papierową</w:t>
    </w:r>
  </w:p>
  <w:p w:rsidR="00EB4940" w:rsidRDefault="00EB4940">
    <w:pPr>
      <w:pStyle w:val="Nagwek"/>
      <w:rPr>
        <w:rFonts w:ascii="Arial" w:hAnsi="Arial" w:cs="Arial"/>
        <w:sz w:val="20"/>
        <w:szCs w:val="20"/>
        <w:lang w:eastAsia="pl-PL"/>
      </w:rPr>
    </w:pPr>
  </w:p>
  <w:p w:rsidR="00471E5B" w:rsidRDefault="00471E5B">
    <w:pPr>
      <w:pStyle w:val="Nagwek"/>
      <w:rPr>
        <w:rFonts w:ascii="Arial" w:hAnsi="Arial" w:cs="Arial"/>
        <w:sz w:val="20"/>
        <w:szCs w:val="20"/>
        <w:lang w:eastAsia="pl-PL"/>
      </w:rPr>
    </w:pPr>
  </w:p>
  <w:p w:rsidR="0084289C" w:rsidRDefault="00EB4940">
    <w:pPr>
      <w:pStyle w:val="Nagwek"/>
    </w:pPr>
    <w:r>
      <w:rPr>
        <w:noProof/>
        <w:lang w:eastAsia="pl-PL"/>
      </w:rPr>
      <w:drawing>
        <wp:inline distT="0" distB="0" distL="0" distR="0" wp14:anchorId="46F6903E" wp14:editId="7C087183">
          <wp:extent cx="5372100" cy="403860"/>
          <wp:effectExtent l="0" t="0" r="0" b="0"/>
          <wp:docPr id="2" name="Obraz 2" descr="logo RPO WŁ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PO WŁ 2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B7" w:rsidRDefault="00592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710DA"/>
    <w:rsid w:val="000C6C3A"/>
    <w:rsid w:val="00107C51"/>
    <w:rsid w:val="001107D0"/>
    <w:rsid w:val="001247BF"/>
    <w:rsid w:val="001D2611"/>
    <w:rsid w:val="00212BD2"/>
    <w:rsid w:val="002A7382"/>
    <w:rsid w:val="00367396"/>
    <w:rsid w:val="003758BB"/>
    <w:rsid w:val="003A3BBB"/>
    <w:rsid w:val="003F2C86"/>
    <w:rsid w:val="00454D0C"/>
    <w:rsid w:val="004639C2"/>
    <w:rsid w:val="00471E5B"/>
    <w:rsid w:val="00495656"/>
    <w:rsid w:val="004F6196"/>
    <w:rsid w:val="005055B8"/>
    <w:rsid w:val="005218D6"/>
    <w:rsid w:val="00592BB7"/>
    <w:rsid w:val="006449E6"/>
    <w:rsid w:val="00666E8E"/>
    <w:rsid w:val="006E336D"/>
    <w:rsid w:val="006F34DD"/>
    <w:rsid w:val="006F64B8"/>
    <w:rsid w:val="007003F1"/>
    <w:rsid w:val="007573B6"/>
    <w:rsid w:val="00777299"/>
    <w:rsid w:val="007845E9"/>
    <w:rsid w:val="00797B62"/>
    <w:rsid w:val="007A4999"/>
    <w:rsid w:val="008005EF"/>
    <w:rsid w:val="0084289C"/>
    <w:rsid w:val="008F6CD3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70D83"/>
    <w:rsid w:val="00D17A6F"/>
    <w:rsid w:val="00D62375"/>
    <w:rsid w:val="00D65530"/>
    <w:rsid w:val="00DA6512"/>
    <w:rsid w:val="00EB4940"/>
    <w:rsid w:val="00F43041"/>
    <w:rsid w:val="00F6637E"/>
    <w:rsid w:val="00F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6</cp:revision>
  <cp:lastPrinted>2016-08-03T12:52:00Z</cp:lastPrinted>
  <dcterms:created xsi:type="dcterms:W3CDTF">2017-03-13T08:34:00Z</dcterms:created>
  <dcterms:modified xsi:type="dcterms:W3CDTF">2017-03-21T10:22:00Z</dcterms:modified>
</cp:coreProperties>
</file>