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4DD"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3 </w:t>
      </w:r>
      <w:r w:rsidR="00D17A6F" w:rsidRPr="006F34DD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B26F83" w:rsidRPr="006F34DD">
        <w:rPr>
          <w:rFonts w:ascii="Arial" w:hAnsi="Arial" w:cs="Arial"/>
          <w:sz w:val="20"/>
          <w:szCs w:val="20"/>
          <w:u w:val="single"/>
        </w:rPr>
        <w:t>k</w:t>
      </w:r>
      <w:r w:rsidR="00D17A6F" w:rsidRPr="006F34DD">
        <w:rPr>
          <w:rFonts w:ascii="Arial" w:hAnsi="Arial" w:cs="Arial"/>
          <w:sz w:val="20"/>
          <w:szCs w:val="20"/>
          <w:u w:val="single"/>
        </w:rPr>
        <w:t>onkursu</w:t>
      </w:r>
      <w:r w:rsidR="007003F1">
        <w:rPr>
          <w:rFonts w:ascii="Arial" w:hAnsi="Arial" w:cs="Arial"/>
          <w:sz w:val="20"/>
          <w:szCs w:val="20"/>
          <w:u w:val="single"/>
        </w:rPr>
        <w:t xml:space="preserve"> </w:t>
      </w:r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Pr="003A3BBB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3F2C86" w:rsidP="00D62375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59450" cy="1091746"/>
            <wp:effectExtent l="0" t="0" r="0" b="0"/>
            <wp:docPr id="2" name="Obraz 2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7573B6">
        <w:rPr>
          <w:rFonts w:ascii="Arial" w:hAnsi="Arial" w:cs="Arial"/>
          <w:b/>
          <w:sz w:val="20"/>
          <w:szCs w:val="20"/>
          <w:lang w:eastAsia="pl-PL"/>
        </w:rPr>
        <w:t>9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6449E6">
        <w:rPr>
          <w:rFonts w:ascii="Arial" w:hAnsi="Arial" w:cs="Arial"/>
          <w:b/>
          <w:sz w:val="20"/>
          <w:szCs w:val="20"/>
          <w:lang w:eastAsia="pl-PL"/>
        </w:rPr>
        <w:t>2</w:t>
      </w:r>
      <w:r w:rsidR="007573B6">
        <w:rPr>
          <w:rFonts w:ascii="Arial" w:hAnsi="Arial" w:cs="Arial"/>
          <w:b/>
          <w:sz w:val="20"/>
          <w:szCs w:val="20"/>
          <w:lang w:eastAsia="pl-PL"/>
        </w:rPr>
        <w:t>.02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3F2C86">
      <w:rPr>
        <w:noProof/>
      </w:rPr>
      <w:t>1</w:t>
    </w:r>
    <w:r>
      <w:fldChar w:fldCharType="end"/>
    </w:r>
  </w:p>
  <w:p w:rsidR="00701FA0" w:rsidRDefault="00521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2A7382"/>
    <w:rsid w:val="00367396"/>
    <w:rsid w:val="003758BB"/>
    <w:rsid w:val="003A3BBB"/>
    <w:rsid w:val="003F2C86"/>
    <w:rsid w:val="004639C2"/>
    <w:rsid w:val="00495656"/>
    <w:rsid w:val="004F6196"/>
    <w:rsid w:val="005218D6"/>
    <w:rsid w:val="006449E6"/>
    <w:rsid w:val="00666E8E"/>
    <w:rsid w:val="006E336D"/>
    <w:rsid w:val="006F34DD"/>
    <w:rsid w:val="007003F1"/>
    <w:rsid w:val="007573B6"/>
    <w:rsid w:val="00777299"/>
    <w:rsid w:val="007845E9"/>
    <w:rsid w:val="007A4999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2375"/>
    <w:rsid w:val="00D65530"/>
    <w:rsid w:val="00DA6512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2016-08-03T12:52:00Z</cp:lastPrinted>
  <dcterms:created xsi:type="dcterms:W3CDTF">2016-09-21T12:27:00Z</dcterms:created>
  <dcterms:modified xsi:type="dcterms:W3CDTF">2016-09-21T12:27:00Z</dcterms:modified>
</cp:coreProperties>
</file>