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Default="008B315F" w:rsidP="001107D0">
      <w:p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05A2E">
        <w:rPr>
          <w:rFonts w:ascii="Arial" w:hAnsi="Arial" w:cs="Arial"/>
          <w:sz w:val="20"/>
          <w:szCs w:val="20"/>
          <w:u w:val="single"/>
          <w:lang w:eastAsia="pl-PL"/>
        </w:rPr>
        <w:t>Załącznik nr 4</w:t>
      </w:r>
      <w:r w:rsidR="001107D0" w:rsidRPr="00E05A2E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="00CB021B" w:rsidRPr="00E05A2E">
        <w:rPr>
          <w:rFonts w:ascii="Arial" w:hAnsi="Arial" w:cs="Arial"/>
          <w:sz w:val="20"/>
          <w:szCs w:val="20"/>
          <w:u w:val="single"/>
        </w:rPr>
        <w:t xml:space="preserve">do Regulaminu </w:t>
      </w:r>
      <w:r w:rsidR="00724BA9" w:rsidRPr="00E05A2E">
        <w:rPr>
          <w:rFonts w:ascii="Arial" w:hAnsi="Arial" w:cs="Arial"/>
          <w:sz w:val="20"/>
          <w:szCs w:val="20"/>
          <w:u w:val="single"/>
        </w:rPr>
        <w:t>k</w:t>
      </w:r>
      <w:r w:rsidR="00CB021B" w:rsidRPr="00E05A2E">
        <w:rPr>
          <w:rFonts w:ascii="Arial" w:hAnsi="Arial" w:cs="Arial"/>
          <w:sz w:val="20"/>
          <w:szCs w:val="20"/>
          <w:u w:val="single"/>
        </w:rPr>
        <w:t>onkursu</w:t>
      </w:r>
      <w:r w:rsidR="00CB021B" w:rsidRPr="00CB021B">
        <w:rPr>
          <w:rFonts w:ascii="Arial" w:hAnsi="Arial" w:cs="Arial"/>
          <w:sz w:val="20"/>
          <w:szCs w:val="20"/>
        </w:rPr>
        <w:t xml:space="preserve"> </w:t>
      </w:r>
      <w:r w:rsidR="001107D0" w:rsidRPr="00CB021B">
        <w:rPr>
          <w:rFonts w:ascii="Arial" w:hAnsi="Arial" w:cs="Arial"/>
          <w:sz w:val="20"/>
          <w:szCs w:val="20"/>
          <w:lang w:eastAsia="pl-PL"/>
        </w:rPr>
        <w:t xml:space="preserve">– </w:t>
      </w:r>
      <w:r w:rsidRPr="00137AAD">
        <w:rPr>
          <w:rFonts w:ascii="Arial" w:hAnsi="Arial" w:cs="Arial"/>
          <w:bCs/>
          <w:sz w:val="20"/>
          <w:szCs w:val="20"/>
          <w:u w:val="single"/>
        </w:rPr>
        <w:t>Wzór oświadczenia o niewprowadzaniu do wniosku zmian innych niż w</w:t>
      </w:r>
      <w:bookmarkStart w:id="0" w:name="_GoBack"/>
      <w:bookmarkEnd w:id="0"/>
      <w:r w:rsidRPr="00137AAD">
        <w:rPr>
          <w:rFonts w:ascii="Arial" w:hAnsi="Arial" w:cs="Arial"/>
          <w:bCs/>
          <w:sz w:val="20"/>
          <w:szCs w:val="20"/>
          <w:u w:val="single"/>
        </w:rPr>
        <w:t>ynikające z</w:t>
      </w:r>
      <w:r w:rsidRPr="00137AAD">
        <w:rPr>
          <w:rFonts w:ascii="Arial" w:hAnsi="Arial" w:cs="Arial"/>
          <w:sz w:val="20"/>
          <w:szCs w:val="20"/>
          <w:u w:val="single"/>
        </w:rPr>
        <w:t> </w:t>
      </w:r>
      <w:r w:rsidRPr="00137AAD">
        <w:rPr>
          <w:rFonts w:ascii="Arial" w:hAnsi="Arial" w:cs="Arial"/>
          <w:bCs/>
          <w:sz w:val="20"/>
          <w:szCs w:val="20"/>
          <w:u w:val="single"/>
        </w:rPr>
        <w:t>procesu negocjacji oraz potwierdzającym tożsamość wersji elektronicznej wniosku o dofinansowanie z wersją papierową.</w:t>
      </w:r>
    </w:p>
    <w:p w:rsidR="0037276D" w:rsidRPr="00CB021B" w:rsidRDefault="0037276D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7276D" w:rsidRDefault="0037276D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7276D" w:rsidRDefault="0037276D" w:rsidP="00A80C08">
      <w:pPr>
        <w:tabs>
          <w:tab w:val="left" w:pos="5400"/>
        </w:tabs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455E595A" wp14:editId="4F96AE15">
            <wp:extent cx="5372100" cy="403860"/>
            <wp:effectExtent l="0" t="0" r="0" b="0"/>
            <wp:docPr id="1" name="Obraz 2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24BA9" w:rsidRDefault="00724BA9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24BA9" w:rsidRPr="00F56FA8" w:rsidRDefault="00724BA9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8B315F" w:rsidRPr="00F56FA8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8B315F" w:rsidRPr="00F56FA8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FA2485" w:rsidRPr="00F56FA8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RPLD.0</w:t>
      </w:r>
      <w:r w:rsidR="003E2F60">
        <w:rPr>
          <w:rFonts w:ascii="Arial" w:hAnsi="Arial" w:cs="Arial"/>
          <w:b/>
          <w:sz w:val="20"/>
          <w:szCs w:val="20"/>
          <w:lang w:eastAsia="pl-PL"/>
        </w:rPr>
        <w:t>9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.0</w:t>
      </w:r>
      <w:r w:rsidR="00B40A20">
        <w:rPr>
          <w:rFonts w:ascii="Arial" w:hAnsi="Arial" w:cs="Arial"/>
          <w:b/>
          <w:sz w:val="20"/>
          <w:szCs w:val="20"/>
          <w:lang w:eastAsia="pl-PL"/>
        </w:rPr>
        <w:t>2</w:t>
      </w:r>
      <w:r w:rsidR="003E2F60">
        <w:rPr>
          <w:rFonts w:ascii="Arial" w:hAnsi="Arial" w:cs="Arial"/>
          <w:b/>
          <w:sz w:val="20"/>
          <w:szCs w:val="20"/>
          <w:lang w:eastAsia="pl-PL"/>
        </w:rPr>
        <w:t>.0</w:t>
      </w:r>
      <w:r w:rsidR="00B40A20">
        <w:rPr>
          <w:rFonts w:ascii="Arial" w:hAnsi="Arial" w:cs="Arial"/>
          <w:b/>
          <w:sz w:val="20"/>
          <w:szCs w:val="20"/>
          <w:lang w:eastAsia="pl-PL"/>
        </w:rPr>
        <w:t>1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-IP.01-10-00</w:t>
      </w:r>
      <w:r w:rsidR="00B40A20">
        <w:rPr>
          <w:rFonts w:ascii="Arial" w:hAnsi="Arial" w:cs="Arial"/>
          <w:b/>
          <w:sz w:val="20"/>
          <w:szCs w:val="20"/>
          <w:lang w:eastAsia="pl-PL"/>
        </w:rPr>
        <w:t>2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/16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E2F60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E2F60">
        <w:rPr>
          <w:rFonts w:ascii="Arial" w:hAnsi="Arial" w:cs="Arial"/>
          <w:b/>
          <w:sz w:val="24"/>
          <w:szCs w:val="24"/>
          <w:lang w:eastAsia="pl-PL"/>
        </w:rPr>
        <w:t>Oświadczenie</w:t>
      </w: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8B315F" w:rsidRPr="00F56FA8" w:rsidRDefault="001107D0" w:rsidP="002760FD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Oświadczam, iż wersja elektroniczna wniosku o dofinansowanie jest tożsama z wersją </w:t>
      </w:r>
      <w:r w:rsidR="008B315F" w:rsidRPr="00F56FA8">
        <w:rPr>
          <w:rFonts w:ascii="Arial" w:hAnsi="Arial" w:cs="Arial"/>
          <w:sz w:val="20"/>
          <w:szCs w:val="20"/>
          <w:lang w:eastAsia="pl-PL"/>
        </w:rPr>
        <w:t xml:space="preserve">papierową oraz że w zaktualizowanym wniosku wprowadzone zostały wyłącznie te zmiany, które były przedmiotem negocjacji. </w:t>
      </w:r>
    </w:p>
    <w:p w:rsidR="001107D0" w:rsidRPr="00F56FA8" w:rsidRDefault="001107D0" w:rsidP="00A6080C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60F9C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..............................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F56FA8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F56FA8" w:rsidSect="007B3E85"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BA" w:rsidRDefault="00CF75BA" w:rsidP="00996E3B">
      <w:pPr>
        <w:spacing w:after="0" w:line="240" w:lineRule="auto"/>
      </w:pPr>
      <w:r>
        <w:separator/>
      </w:r>
    </w:p>
  </w:endnote>
  <w:endnote w:type="continuationSeparator" w:id="0">
    <w:p w:rsidR="00CF75BA" w:rsidRDefault="00CF75BA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C30518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137AAD">
      <w:rPr>
        <w:noProof/>
      </w:rPr>
      <w:t>1</w:t>
    </w:r>
    <w:r>
      <w:fldChar w:fldCharType="end"/>
    </w:r>
  </w:p>
  <w:p w:rsidR="00701FA0" w:rsidRDefault="00137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BA" w:rsidRDefault="00CF75BA" w:rsidP="00996E3B">
      <w:pPr>
        <w:spacing w:after="0" w:line="240" w:lineRule="auto"/>
      </w:pPr>
      <w:r>
        <w:separator/>
      </w:r>
    </w:p>
  </w:footnote>
  <w:footnote w:type="continuationSeparator" w:id="0">
    <w:p w:rsidR="00CF75BA" w:rsidRDefault="00CF75BA" w:rsidP="00996E3B">
      <w:pPr>
        <w:spacing w:after="0" w:line="240" w:lineRule="auto"/>
      </w:pPr>
      <w:r>
        <w:continuationSeparator/>
      </w:r>
    </w:p>
  </w:footnote>
  <w:footnote w:id="1">
    <w:p w:rsidR="005966A4" w:rsidRPr="005966A4" w:rsidRDefault="008B315F">
      <w:pPr>
        <w:pStyle w:val="Tekstprzypisudolnego"/>
        <w:rPr>
          <w:rFonts w:asciiTheme="minorHAnsi" w:hAnsiTheme="minorHAnsi" w:cs="Arial"/>
          <w:b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B315F">
        <w:rPr>
          <w:rFonts w:asciiTheme="minorHAnsi" w:hAnsiTheme="minorHAnsi" w:cs="Arial"/>
          <w:b/>
          <w:sz w:val="18"/>
          <w:szCs w:val="18"/>
          <w:lang w:eastAsia="pl-PL"/>
        </w:rPr>
        <w:t>wpisać tytuł</w:t>
      </w:r>
      <w:r w:rsidR="005966A4">
        <w:rPr>
          <w:rFonts w:asciiTheme="minorHAnsi" w:hAnsiTheme="minorHAnsi" w:cs="Arial"/>
          <w:b/>
          <w:sz w:val="18"/>
          <w:szCs w:val="18"/>
          <w:lang w:eastAsia="pl-PL"/>
        </w:rPr>
        <w:t xml:space="preserve">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C6C3A"/>
    <w:rsid w:val="001107D0"/>
    <w:rsid w:val="00137AAD"/>
    <w:rsid w:val="00160F9C"/>
    <w:rsid w:val="002760FD"/>
    <w:rsid w:val="0037276D"/>
    <w:rsid w:val="003758BB"/>
    <w:rsid w:val="003E25E7"/>
    <w:rsid w:val="003E2F60"/>
    <w:rsid w:val="00495656"/>
    <w:rsid w:val="004F1602"/>
    <w:rsid w:val="005966A4"/>
    <w:rsid w:val="00724BA9"/>
    <w:rsid w:val="008B315F"/>
    <w:rsid w:val="00951BDF"/>
    <w:rsid w:val="00996E3B"/>
    <w:rsid w:val="00A6080C"/>
    <w:rsid w:val="00A62CE3"/>
    <w:rsid w:val="00A80C08"/>
    <w:rsid w:val="00AE64BA"/>
    <w:rsid w:val="00B40A20"/>
    <w:rsid w:val="00C30518"/>
    <w:rsid w:val="00C34E62"/>
    <w:rsid w:val="00CB021B"/>
    <w:rsid w:val="00CF75BA"/>
    <w:rsid w:val="00D52B85"/>
    <w:rsid w:val="00D97AAA"/>
    <w:rsid w:val="00DA7B0E"/>
    <w:rsid w:val="00E05A2E"/>
    <w:rsid w:val="00F56FA8"/>
    <w:rsid w:val="00F6637E"/>
    <w:rsid w:val="00F931D6"/>
    <w:rsid w:val="00FA248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5FF31F5-DAFD-4EAB-BE97-8B9F1687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1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Maja Jacoń-Gawrońska</cp:lastModifiedBy>
  <cp:revision>5</cp:revision>
  <cp:lastPrinted>2016-03-16T14:14:00Z</cp:lastPrinted>
  <dcterms:created xsi:type="dcterms:W3CDTF">2016-08-16T12:09:00Z</dcterms:created>
  <dcterms:modified xsi:type="dcterms:W3CDTF">2016-08-24T06:26:00Z</dcterms:modified>
</cp:coreProperties>
</file>