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D0" w:rsidRDefault="001107D0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F34DD">
        <w:rPr>
          <w:rFonts w:ascii="Arial" w:hAnsi="Arial" w:cs="Arial"/>
          <w:sz w:val="20"/>
          <w:szCs w:val="20"/>
          <w:u w:val="single"/>
          <w:lang w:eastAsia="pl-PL"/>
        </w:rPr>
        <w:t xml:space="preserve">Załącznik nr 3 </w:t>
      </w:r>
      <w:r w:rsidR="00D17A6F" w:rsidRPr="006F34DD">
        <w:rPr>
          <w:rFonts w:ascii="Arial" w:hAnsi="Arial" w:cs="Arial"/>
          <w:sz w:val="20"/>
          <w:szCs w:val="20"/>
          <w:u w:val="single"/>
        </w:rPr>
        <w:t xml:space="preserve">do Regulaminu </w:t>
      </w:r>
      <w:r w:rsidR="00B26F83" w:rsidRPr="006F34DD">
        <w:rPr>
          <w:rFonts w:ascii="Arial" w:hAnsi="Arial" w:cs="Arial"/>
          <w:sz w:val="20"/>
          <w:szCs w:val="20"/>
          <w:u w:val="single"/>
        </w:rPr>
        <w:t>k</w:t>
      </w:r>
      <w:r w:rsidR="00D17A6F" w:rsidRPr="006F34DD">
        <w:rPr>
          <w:rFonts w:ascii="Arial" w:hAnsi="Arial" w:cs="Arial"/>
          <w:sz w:val="20"/>
          <w:szCs w:val="20"/>
          <w:u w:val="single"/>
        </w:rPr>
        <w:t>onkursu</w:t>
      </w:r>
      <w:r w:rsidR="00B547F8">
        <w:rPr>
          <w:rFonts w:ascii="Arial" w:hAnsi="Arial" w:cs="Arial"/>
          <w:sz w:val="20"/>
          <w:szCs w:val="20"/>
          <w:u w:val="single"/>
        </w:rPr>
        <w:t xml:space="preserve"> </w:t>
      </w:r>
      <w:bookmarkStart w:id="0" w:name="_GoBack"/>
      <w:r w:rsidRPr="00C45E76">
        <w:rPr>
          <w:rFonts w:ascii="Arial" w:hAnsi="Arial" w:cs="Arial"/>
          <w:sz w:val="20"/>
          <w:szCs w:val="20"/>
          <w:u w:val="single"/>
          <w:lang w:eastAsia="pl-PL"/>
        </w:rPr>
        <w:t>– Wzór oświadczenia potwierdzającego tożsamość wersji elektronicznej wniosku o dofinansowanie z wersją papierową</w:t>
      </w:r>
      <w:bookmarkEnd w:id="0"/>
    </w:p>
    <w:p w:rsidR="00653D9E" w:rsidRDefault="00653D9E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53D9E" w:rsidRDefault="00653D9E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53D9E" w:rsidRDefault="00653D9E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53D9E" w:rsidRDefault="00653D9E" w:rsidP="00653D9E">
      <w:pPr>
        <w:tabs>
          <w:tab w:val="left" w:pos="5400"/>
        </w:tabs>
        <w:jc w:val="center"/>
        <w:rPr>
          <w:rFonts w:ascii="Arial" w:hAnsi="Arial" w:cs="Arial"/>
          <w:noProof/>
          <w:sz w:val="20"/>
          <w:szCs w:val="20"/>
        </w:rPr>
      </w:pPr>
      <w:r w:rsidRPr="007B4603">
        <w:rPr>
          <w:rFonts w:ascii="Arial" w:hAnsi="Arial" w:cs="Arial"/>
          <w:noProof/>
          <w:lang w:eastAsia="pl-PL"/>
        </w:rPr>
        <w:drawing>
          <wp:inline distT="0" distB="0" distL="0" distR="0">
            <wp:extent cx="5372100" cy="403860"/>
            <wp:effectExtent l="0" t="0" r="0" b="0"/>
            <wp:docPr id="1" name="Obraz 1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9E" w:rsidRPr="00D17A6F" w:rsidRDefault="00653D9E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AE64BA" w:rsidP="00AE64BA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…….</w:t>
      </w:r>
      <w:r w:rsidR="001107D0" w:rsidRPr="003A3BBB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(miejsce i data)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b/>
          <w:sz w:val="20"/>
          <w:szCs w:val="20"/>
          <w:lang w:eastAsia="pl-PL"/>
        </w:rPr>
        <w:t xml:space="preserve">Nazwa i adres Beneficjenta 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Dotyczy: 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 xml:space="preserve">Wniosku o dofinansowanie projektu pt. </w:t>
      </w:r>
      <w:r w:rsidR="00C20674" w:rsidRPr="003A3BBB">
        <w:rPr>
          <w:rFonts w:ascii="Arial" w:hAnsi="Arial" w:cs="Arial"/>
          <w:b/>
          <w:sz w:val="20"/>
          <w:szCs w:val="20"/>
          <w:lang w:eastAsia="pl-PL"/>
        </w:rPr>
        <w:t>………….</w:t>
      </w:r>
      <w:r w:rsidR="00C20674" w:rsidRPr="003A3BBB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1"/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złożonego w ramach </w:t>
      </w:r>
      <w:r w:rsidR="004F6196" w:rsidRPr="003A3BBB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>RPLD.0</w:t>
      </w:r>
      <w:r w:rsidR="00A71BF4">
        <w:rPr>
          <w:rFonts w:ascii="Arial" w:hAnsi="Arial" w:cs="Arial"/>
          <w:b/>
          <w:sz w:val="20"/>
          <w:szCs w:val="20"/>
          <w:lang w:eastAsia="pl-PL"/>
        </w:rPr>
        <w:t>9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>.0</w:t>
      </w:r>
      <w:r w:rsidR="00A71BF4">
        <w:rPr>
          <w:rFonts w:ascii="Arial" w:hAnsi="Arial" w:cs="Arial"/>
          <w:b/>
          <w:sz w:val="20"/>
          <w:szCs w:val="20"/>
          <w:lang w:eastAsia="pl-PL"/>
        </w:rPr>
        <w:t>2</w:t>
      </w:r>
      <w:r w:rsidR="00014092">
        <w:rPr>
          <w:rFonts w:ascii="Arial" w:hAnsi="Arial" w:cs="Arial"/>
          <w:b/>
          <w:sz w:val="20"/>
          <w:szCs w:val="20"/>
          <w:lang w:eastAsia="pl-PL"/>
        </w:rPr>
        <w:t>.0</w:t>
      </w:r>
      <w:r w:rsidR="00A71BF4">
        <w:rPr>
          <w:rFonts w:ascii="Arial" w:hAnsi="Arial" w:cs="Arial"/>
          <w:b/>
          <w:sz w:val="20"/>
          <w:szCs w:val="20"/>
          <w:lang w:eastAsia="pl-PL"/>
        </w:rPr>
        <w:t>1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>-IP.01-10-00</w:t>
      </w:r>
      <w:r w:rsidR="00A71BF4">
        <w:rPr>
          <w:rFonts w:ascii="Arial" w:hAnsi="Arial" w:cs="Arial"/>
          <w:b/>
          <w:sz w:val="20"/>
          <w:szCs w:val="20"/>
          <w:lang w:eastAsia="pl-PL"/>
        </w:rPr>
        <w:t>2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>/16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D65530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Oświadczam, iż wersja elektroniczna wniosku o dofinansowanie jest tożsama z wersją papierową.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C20674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……..</w:t>
      </w:r>
      <w:r w:rsidR="001107D0" w:rsidRPr="003A3BBB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(podpis i pieczęć osób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upoważnionych do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podejmowania decyzji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w imieniu Wnioskodawcy) </w:t>
      </w:r>
    </w:p>
    <w:p w:rsidR="00996E3B" w:rsidRPr="003A3BBB" w:rsidRDefault="00996E3B" w:rsidP="001107D0">
      <w:pPr>
        <w:rPr>
          <w:rFonts w:ascii="Arial" w:hAnsi="Arial" w:cs="Arial"/>
          <w:sz w:val="20"/>
          <w:szCs w:val="20"/>
        </w:rPr>
      </w:pPr>
    </w:p>
    <w:sectPr w:rsidR="00996E3B" w:rsidRPr="003A3BBB" w:rsidSect="007B3E85"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82" w:rsidRDefault="002A7382" w:rsidP="00996E3B">
      <w:pPr>
        <w:spacing w:after="0" w:line="240" w:lineRule="auto"/>
      </w:pPr>
      <w:r>
        <w:separator/>
      </w:r>
    </w:p>
  </w:endnote>
  <w:endnote w:type="continuationSeparator" w:id="0">
    <w:p w:rsidR="002A7382" w:rsidRDefault="002A7382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4639C2">
    <w:pPr>
      <w:pStyle w:val="Stopka"/>
      <w:jc w:val="right"/>
    </w:pPr>
    <w:r>
      <w:fldChar w:fldCharType="begin"/>
    </w:r>
    <w:r w:rsidR="00F931D6">
      <w:instrText xml:space="preserve"> PAGE </w:instrText>
    </w:r>
    <w:r>
      <w:fldChar w:fldCharType="separate"/>
    </w:r>
    <w:r w:rsidR="00C45E76">
      <w:rPr>
        <w:noProof/>
      </w:rPr>
      <w:t>1</w:t>
    </w:r>
    <w:r>
      <w:fldChar w:fldCharType="end"/>
    </w:r>
  </w:p>
  <w:p w:rsidR="00701FA0" w:rsidRDefault="00C45E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82" w:rsidRDefault="002A7382" w:rsidP="00996E3B">
      <w:pPr>
        <w:spacing w:after="0" w:line="240" w:lineRule="auto"/>
      </w:pPr>
      <w:r>
        <w:separator/>
      </w:r>
    </w:p>
  </w:footnote>
  <w:footnote w:type="continuationSeparator" w:id="0">
    <w:p w:rsidR="002A7382" w:rsidRDefault="002A7382" w:rsidP="00996E3B">
      <w:pPr>
        <w:spacing w:after="0" w:line="240" w:lineRule="auto"/>
      </w:pPr>
      <w:r>
        <w:continuationSeparator/>
      </w:r>
    </w:p>
  </w:footnote>
  <w:footnote w:id="1">
    <w:p w:rsidR="00C20674" w:rsidRPr="003A3BBB" w:rsidRDefault="00C20674" w:rsidP="00C20674">
      <w:pPr>
        <w:pStyle w:val="Tekstprzypisudolnego"/>
        <w:rPr>
          <w:rFonts w:ascii="Arial" w:hAnsi="Arial" w:cs="Arial"/>
        </w:rPr>
      </w:pPr>
      <w:r w:rsidRPr="003A3BBB">
        <w:rPr>
          <w:rStyle w:val="Odwoanieprzypisudolnego"/>
          <w:rFonts w:ascii="Arial" w:hAnsi="Arial" w:cs="Arial"/>
        </w:rPr>
        <w:footnoteRef/>
      </w:r>
      <w:r w:rsidRPr="003A3BBB">
        <w:rPr>
          <w:rFonts w:ascii="Arial" w:hAnsi="Arial" w:cs="Arial"/>
        </w:rPr>
        <w:t xml:space="preserve"> </w:t>
      </w:r>
      <w:r w:rsidRPr="003A3BBB">
        <w:rPr>
          <w:rFonts w:ascii="Arial" w:hAnsi="Arial" w:cs="Arial"/>
          <w:lang w:eastAsia="pl-PL"/>
        </w:rPr>
        <w:t>wpisać tytuł projektu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14092"/>
    <w:rsid w:val="000C6C3A"/>
    <w:rsid w:val="00107C51"/>
    <w:rsid w:val="001107D0"/>
    <w:rsid w:val="002A7382"/>
    <w:rsid w:val="00367396"/>
    <w:rsid w:val="003758BB"/>
    <w:rsid w:val="003A3BBB"/>
    <w:rsid w:val="004639C2"/>
    <w:rsid w:val="00495656"/>
    <w:rsid w:val="004F6196"/>
    <w:rsid w:val="00653D9E"/>
    <w:rsid w:val="00666E8E"/>
    <w:rsid w:val="006E336D"/>
    <w:rsid w:val="006F34DD"/>
    <w:rsid w:val="00777299"/>
    <w:rsid w:val="007A4999"/>
    <w:rsid w:val="008F6CD3"/>
    <w:rsid w:val="00996E3B"/>
    <w:rsid w:val="009D6EE0"/>
    <w:rsid w:val="00A6080C"/>
    <w:rsid w:val="00A71BF4"/>
    <w:rsid w:val="00AD5462"/>
    <w:rsid w:val="00AE64BA"/>
    <w:rsid w:val="00AF48A6"/>
    <w:rsid w:val="00B26F83"/>
    <w:rsid w:val="00B478CD"/>
    <w:rsid w:val="00B547F8"/>
    <w:rsid w:val="00C20674"/>
    <w:rsid w:val="00C34E62"/>
    <w:rsid w:val="00C45E76"/>
    <w:rsid w:val="00C70D83"/>
    <w:rsid w:val="00D17A6F"/>
    <w:rsid w:val="00D65530"/>
    <w:rsid w:val="00F6637E"/>
    <w:rsid w:val="00F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A4819BE-8E28-4710-BA16-69BED70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06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Maja Jacoń-Gawrońska</cp:lastModifiedBy>
  <cp:revision>4</cp:revision>
  <dcterms:created xsi:type="dcterms:W3CDTF">2016-08-16T12:02:00Z</dcterms:created>
  <dcterms:modified xsi:type="dcterms:W3CDTF">2016-08-24T06:26:00Z</dcterms:modified>
</cp:coreProperties>
</file>