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A9" w:rsidRDefault="00724BA9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24BA9" w:rsidRDefault="00724BA9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CB021B" w:rsidRDefault="008B315F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E05A2E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bookmarkEnd w:id="0"/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Pr="00CB021B">
        <w:rPr>
          <w:rFonts w:ascii="Arial" w:hAnsi="Arial" w:cs="Arial"/>
          <w:sz w:val="20"/>
          <w:szCs w:val="20"/>
        </w:rPr>
        <w:t> </w:t>
      </w:r>
      <w:r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24BA9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4F1602">
        <w:rPr>
          <w:rFonts w:ascii="Arial" w:hAnsi="Arial" w:cs="Arial"/>
          <w:b/>
          <w:sz w:val="20"/>
          <w:szCs w:val="20"/>
          <w:lang w:eastAsia="pl-PL"/>
        </w:rPr>
        <w:t>8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3E25E7">
        <w:rPr>
          <w:rFonts w:ascii="Arial" w:hAnsi="Arial" w:cs="Arial"/>
          <w:b/>
          <w:sz w:val="20"/>
          <w:szCs w:val="20"/>
          <w:lang w:eastAsia="pl-PL"/>
        </w:rPr>
        <w:t>3.03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-IP.01-10-001/16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BA" w:rsidRDefault="00CF75BA" w:rsidP="00996E3B">
      <w:pPr>
        <w:spacing w:after="0" w:line="240" w:lineRule="auto"/>
      </w:pPr>
      <w:r>
        <w:separator/>
      </w:r>
    </w:p>
  </w:endnote>
  <w:end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E05A2E">
      <w:rPr>
        <w:noProof/>
      </w:rPr>
      <w:t>1</w:t>
    </w:r>
    <w:r>
      <w:fldChar w:fldCharType="end"/>
    </w:r>
  </w:p>
  <w:p w:rsidR="00701FA0" w:rsidRDefault="00E05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BA" w:rsidRDefault="00CF75BA" w:rsidP="00996E3B">
      <w:pPr>
        <w:spacing w:after="0" w:line="240" w:lineRule="auto"/>
      </w:pPr>
      <w:r>
        <w:separator/>
      </w:r>
    </w:p>
  </w:footnote>
  <w:foot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B315F">
        <w:rPr>
          <w:rFonts w:asciiTheme="minorHAnsi" w:hAnsiTheme="minorHAnsi" w:cs="Arial"/>
          <w:b/>
          <w:sz w:val="18"/>
          <w:szCs w:val="18"/>
          <w:lang w:eastAsia="pl-PL"/>
        </w:rPr>
        <w:t>wpisać tytuł</w:t>
      </w:r>
      <w:r w:rsidR="005966A4">
        <w:rPr>
          <w:rFonts w:asciiTheme="minorHAnsi" w:hAnsiTheme="minorHAnsi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52B85">
    <w:pPr>
      <w:pStyle w:val="Nagwek"/>
    </w:pPr>
    <w:r>
      <w:rPr>
        <w:noProof/>
        <w:lang w:eastAsia="pl-PL"/>
      </w:rPr>
      <w:drawing>
        <wp:inline distT="0" distB="0" distL="0" distR="0" wp14:anchorId="6B9399E5" wp14:editId="1883C654">
          <wp:extent cx="5759450" cy="619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_rpo_bez_wup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E3B"/>
    <w:rsid w:val="000C6C3A"/>
    <w:rsid w:val="001107D0"/>
    <w:rsid w:val="00160F9C"/>
    <w:rsid w:val="002760FD"/>
    <w:rsid w:val="003758BB"/>
    <w:rsid w:val="003E25E7"/>
    <w:rsid w:val="00495656"/>
    <w:rsid w:val="004F1602"/>
    <w:rsid w:val="005966A4"/>
    <w:rsid w:val="00724BA9"/>
    <w:rsid w:val="008B315F"/>
    <w:rsid w:val="00951BDF"/>
    <w:rsid w:val="00996E3B"/>
    <w:rsid w:val="00A6080C"/>
    <w:rsid w:val="00A62CE3"/>
    <w:rsid w:val="00AE64BA"/>
    <w:rsid w:val="00C30518"/>
    <w:rsid w:val="00C34E62"/>
    <w:rsid w:val="00CB021B"/>
    <w:rsid w:val="00CF75BA"/>
    <w:rsid w:val="00D52B85"/>
    <w:rsid w:val="00D97AAA"/>
    <w:rsid w:val="00DA7B0E"/>
    <w:rsid w:val="00E05A2E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Joanna Bednarkiewicz</cp:lastModifiedBy>
  <cp:revision>7</cp:revision>
  <cp:lastPrinted>2016-03-16T14:14:00Z</cp:lastPrinted>
  <dcterms:created xsi:type="dcterms:W3CDTF">2016-03-31T12:10:00Z</dcterms:created>
  <dcterms:modified xsi:type="dcterms:W3CDTF">2016-07-20T09:16:00Z</dcterms:modified>
</cp:coreProperties>
</file>